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0722F" w:rsidR="00D72213" w:rsidP="00D606EE" w:rsidRDefault="00D62461" w14:paraId="48024068" w14:textId="3C46D926">
      <w:pPr>
        <w:pStyle w:val="BasistekstSynthese"/>
        <w:rPr>
          <w:b/>
          <w:bCs/>
        </w:rPr>
      </w:pPr>
      <w:r w:rsidRPr="0020722F">
        <w:rPr>
          <w:b/>
          <w:bCs/>
        </w:rPr>
        <w:t xml:space="preserve">Evaluatiepunten gastlessen </w:t>
      </w:r>
      <w:proofErr w:type="spellStart"/>
      <w:r w:rsidRPr="0020722F">
        <w:rPr>
          <w:b/>
          <w:bCs/>
        </w:rPr>
        <w:t>Social</w:t>
      </w:r>
      <w:proofErr w:type="spellEnd"/>
      <w:r w:rsidRPr="0020722F">
        <w:rPr>
          <w:b/>
          <w:bCs/>
        </w:rPr>
        <w:t xml:space="preserve"> media en Groepsdruk</w:t>
      </w:r>
    </w:p>
    <w:p w:rsidR="00D62461" w:rsidP="00D606EE" w:rsidRDefault="00D62461" w14:paraId="05055329" w14:textId="4D43FCA3">
      <w:pPr>
        <w:pStyle w:val="BasistekstSynthese"/>
      </w:pPr>
    </w:p>
    <w:p w:rsidR="00076A9F" w:rsidP="00076A9F" w:rsidRDefault="00076A9F" w14:paraId="443FE57C" w14:textId="3F7F767C">
      <w:pPr>
        <w:pStyle w:val="BasistekstSynthese"/>
        <w:numPr>
          <w:ilvl w:val="0"/>
          <w:numId w:val="42"/>
        </w:numPr>
      </w:pPr>
      <w:r>
        <w:t xml:space="preserve">Eén flyer ontwerpen met informatie + tips + contactgegevens </w:t>
      </w:r>
      <w:proofErr w:type="spellStart"/>
      <w:r>
        <w:t>jjw</w:t>
      </w:r>
      <w:proofErr w:type="spellEnd"/>
      <w:r>
        <w:t xml:space="preserve"> over betreffende thema’s voor ouders + kinderen, dubbelzijdig bedrukt. Voor mee naar huis te nemen.</w:t>
      </w:r>
    </w:p>
    <w:p w:rsidR="00076A9F" w:rsidP="00076A9F" w:rsidRDefault="00076A9F" w14:paraId="6E04E8BF" w14:textId="3F705C2F">
      <w:pPr>
        <w:pStyle w:val="BasistekstSynthese"/>
        <w:numPr>
          <w:ilvl w:val="0"/>
          <w:numId w:val="42"/>
        </w:numPr>
      </w:pPr>
      <w:r>
        <w:t xml:space="preserve">Begin </w:t>
      </w:r>
      <w:proofErr w:type="spellStart"/>
      <w:r>
        <w:t>social</w:t>
      </w:r>
      <w:proofErr w:type="spellEnd"/>
      <w:r>
        <w:t xml:space="preserve"> media het spel over de streep doen. Hierin worden kinderen naar hun ervaringen gevraagd rondom </w:t>
      </w:r>
      <w:proofErr w:type="spellStart"/>
      <w:r>
        <w:t>social</w:t>
      </w:r>
      <w:proofErr w:type="spellEnd"/>
      <w:r>
        <w:t xml:space="preserve"> media, </w:t>
      </w:r>
      <w:proofErr w:type="spellStart"/>
      <w:r>
        <w:t>sexting</w:t>
      </w:r>
      <w:proofErr w:type="spellEnd"/>
      <w:r>
        <w:t xml:space="preserve"> en cyberpesten. Kinderen mogen hierin best meer getriggerd worden en het heftige randje mag opgezocht </w:t>
      </w:r>
      <w:r w:rsidR="00043E76">
        <w:t xml:space="preserve">worden rondom beide thema’s. </w:t>
      </w:r>
    </w:p>
    <w:p w:rsidR="00043E76" w:rsidP="00076A9F" w:rsidRDefault="00043E76" w14:paraId="548D41DA" w14:textId="79C9C56B">
      <w:pPr>
        <w:pStyle w:val="BasistekstSynthese"/>
        <w:numPr>
          <w:ilvl w:val="0"/>
          <w:numId w:val="42"/>
        </w:numPr>
      </w:pPr>
      <w:r>
        <w:t xml:space="preserve">Presentatie </w:t>
      </w:r>
      <w:proofErr w:type="spellStart"/>
      <w:r>
        <w:t>social</w:t>
      </w:r>
      <w:proofErr w:type="spellEnd"/>
      <w:r>
        <w:t xml:space="preserve"> media vanuit een Instagram kanaal</w:t>
      </w:r>
    </w:p>
    <w:p w:rsidR="00043E76" w:rsidP="00D4318C" w:rsidRDefault="00043E76" w14:paraId="3E151391" w14:textId="063B7B15">
      <w:pPr>
        <w:pStyle w:val="BasistekstSynthese"/>
        <w:numPr>
          <w:ilvl w:val="0"/>
          <w:numId w:val="42"/>
        </w:numPr>
      </w:pPr>
      <w:r>
        <w:t>Naast theorie meer triggers / uitdagingen in de hele klas om ook de kwetsbare / stille kinderen erbij te betrekken</w:t>
      </w:r>
      <w:r w:rsidR="00D4318C">
        <w:t xml:space="preserve">. Denk hierbij aan enveloppen uitdelen met opdrachten die zij op een willekeurig moment gedurende de gastles gaan uitvoeren </w:t>
      </w:r>
      <w:r w:rsidR="00D4318C">
        <w:rPr>
          <w:rFonts w:ascii="Wingdings" w:hAnsi="Wingdings" w:eastAsia="Wingdings" w:cs="Wingdings"/>
        </w:rPr>
        <w:t>à</w:t>
      </w:r>
      <w:r w:rsidR="00D4318C">
        <w:t xml:space="preserve"> hetzelfde principe </w:t>
      </w:r>
      <w:r w:rsidR="00AD34C3">
        <w:t>als Eastpack met diverse opdrachten of elementen</w:t>
      </w:r>
    </w:p>
    <w:p w:rsidR="00AD34C3" w:rsidP="00D4318C" w:rsidRDefault="00AD34C3" w14:paraId="32ED9A8A" w14:textId="452054A5">
      <w:pPr>
        <w:pStyle w:val="BasistekstSynthese"/>
        <w:numPr>
          <w:ilvl w:val="0"/>
          <w:numId w:val="42"/>
        </w:numPr>
      </w:pPr>
      <w:r>
        <w:t>Groepsdruk: meer nadruk op pesten, wie ben ik en stimuleren om voor jezelf te kiezen. Hierdoor gaat groepsdruk iets meer naar de achtergrond.</w:t>
      </w:r>
    </w:p>
    <w:p w:rsidR="00AD34C3" w:rsidP="00D4318C" w:rsidRDefault="00AD34C3" w14:paraId="045C123D" w14:textId="7CC1E917">
      <w:pPr>
        <w:pStyle w:val="BasistekstSynthese"/>
        <w:numPr>
          <w:ilvl w:val="0"/>
          <w:numId w:val="42"/>
        </w:numPr>
      </w:pPr>
      <w:r>
        <w:t>In samenwerking met de acteurs vooraf beter afstemmen: moment plannen om elkaar te zien en alle laatste puntjes kort te sluiten</w:t>
      </w:r>
    </w:p>
    <w:p w:rsidR="00AD34C3" w:rsidP="00D4318C" w:rsidRDefault="00AD34C3" w14:paraId="36180CB2" w14:textId="1DB031DD">
      <w:pPr>
        <w:pStyle w:val="BasistekstSynthese"/>
        <w:numPr>
          <w:ilvl w:val="0"/>
          <w:numId w:val="42"/>
        </w:numPr>
      </w:pPr>
      <w:r>
        <w:t>Meer ruimte voor de scenés op het einde waarin het jongerenwerk van feedback voorziet richting het opkomen voor jezelf en de rollen: wegkruipen, knokken en aanpakken.</w:t>
      </w:r>
    </w:p>
    <w:p w:rsidR="00AD34C3" w:rsidP="00D4318C" w:rsidRDefault="00AD34C3" w14:paraId="0B75A535" w14:textId="2FD6CD94">
      <w:pPr>
        <w:pStyle w:val="BasistekstSynthese"/>
        <w:numPr>
          <w:ilvl w:val="0"/>
          <w:numId w:val="42"/>
        </w:numPr>
      </w:pPr>
      <w:r>
        <w:t xml:space="preserve">Omdat groep 7 er ook bij betrokken wordt is het misschien ook goed om een scené te hebben gericht op de basisschool in plaats van alleen middelbare school. 2 jaar overbrugging kan best lang duren. </w:t>
      </w:r>
    </w:p>
    <w:p w:rsidR="00B907B9" w:rsidP="00D4318C" w:rsidRDefault="00AD34C3" w14:paraId="5A7567E7" w14:textId="77777777">
      <w:pPr>
        <w:pStyle w:val="BasistekstSynthese"/>
        <w:numPr>
          <w:ilvl w:val="0"/>
          <w:numId w:val="42"/>
        </w:numPr>
      </w:pPr>
      <w:r>
        <w:t>In de samenwerking met de acteurs meer vastigheid in acteur aanbod. Zodat we van elkaar weten wat we verwachten en zijn we beter afgestemd op elkaar.</w:t>
      </w:r>
    </w:p>
    <w:p w:rsidR="00F64EAD" w:rsidP="00D4318C" w:rsidRDefault="00F64EAD" w14:paraId="1699EF1C" w14:textId="77777777">
      <w:pPr>
        <w:pStyle w:val="BasistekstSynthese"/>
        <w:numPr>
          <w:ilvl w:val="0"/>
          <w:numId w:val="42"/>
        </w:numPr>
      </w:pPr>
      <w:r>
        <w:t>Extra manieren zoeken om kinderen te activeren met de gastles. Dit kan door spelenderwijs spellen erin te verwerken zoals ga over streep of een spel met 4 hoeken. Je beschrijft een gebeurtenis en je gaat in de hoek staan die het meeste aansluit. (positief, negatief, bewust en onbewust).</w:t>
      </w:r>
    </w:p>
    <w:p w:rsidR="00F64EAD" w:rsidP="00D4318C" w:rsidRDefault="00F64EAD" w14:paraId="433C8CBF" w14:textId="5B0CCB9A">
      <w:pPr>
        <w:pStyle w:val="BasistekstSynthese"/>
        <w:numPr>
          <w:ilvl w:val="0"/>
          <w:numId w:val="42"/>
        </w:numPr>
      </w:pPr>
      <w:r>
        <w:t>De dynamiek van de gastles veranderen. Is een afweging die gemaakt kan en mag worden. Misschien een idee om sneller te schakelen tussen scenés en theorie. Zo blijven jongeren meer getriggerd. (geen half uur theorie meer inbouwen in de opzet)</w:t>
      </w:r>
    </w:p>
    <w:p w:rsidR="00AD34C3" w:rsidP="00D4318C" w:rsidRDefault="00F64EAD" w14:paraId="5E997D4E" w14:textId="21FF3DDE">
      <w:pPr>
        <w:pStyle w:val="BasistekstSynthese"/>
        <w:numPr>
          <w:ilvl w:val="0"/>
          <w:numId w:val="42"/>
        </w:numPr>
      </w:pPr>
      <w:r>
        <w:t>Paar maanden eerder voorbereidingstijd</w:t>
      </w:r>
    </w:p>
    <w:p w:rsidR="00F64EAD" w:rsidP="00D4318C" w:rsidRDefault="008E2170" w14:paraId="57F5204D" w14:textId="77DB7AF9">
      <w:pPr>
        <w:pStyle w:val="BasistekstSynthese"/>
        <w:numPr>
          <w:ilvl w:val="0"/>
          <w:numId w:val="42"/>
        </w:numPr>
        <w:rPr/>
      </w:pPr>
      <w:r w:rsidR="008E2170">
        <w:rPr/>
        <w:t>Duidelijke rolverdeling. Wie is contactpersoon en wie neemt de lead in de presentatie/wie doet wat en is waarvoor.</w:t>
      </w:r>
    </w:p>
    <w:p w:rsidR="008E2170" w:rsidP="00D4318C" w:rsidRDefault="008E2170" w14:paraId="2DE6473B" w14:textId="26AC2C23">
      <w:pPr>
        <w:pStyle w:val="BasistekstSynthese"/>
        <w:numPr>
          <w:ilvl w:val="0"/>
          <w:numId w:val="42"/>
        </w:numPr>
        <w:rPr/>
      </w:pPr>
      <w:r w:rsidR="008E2170">
        <w:rPr/>
        <w:t>Idee: langere voorlichting (1,5 uur wordt in de evaluatie met acteurs als kort ervaren). Ook zou er een tweede gastles ter nabesprekingen gegeven kunnen worden. In ieder geval nadenken over stukje nazorg.</w:t>
      </w:r>
    </w:p>
    <w:p w:rsidR="008E2170" w:rsidP="008E2170" w:rsidRDefault="008E2170" w14:paraId="213EAB9C" w14:textId="19936ACB">
      <w:pPr>
        <w:pStyle w:val="BasistekstSynthese"/>
        <w:numPr>
          <w:ilvl w:val="0"/>
          <w:numId w:val="42"/>
        </w:numPr>
        <w:rPr/>
      </w:pPr>
      <w:r w:rsidR="008E2170">
        <w:rPr/>
        <w:t>Of handvaten aan docent geven zodat zij het kunnen nabespreken (voorkeur).</w:t>
      </w:r>
    </w:p>
    <w:p w:rsidR="008E2170" w:rsidP="008E2170" w:rsidRDefault="008E2170" w14:paraId="16B5523A" w14:textId="3D437C4B">
      <w:pPr>
        <w:pStyle w:val="BasistekstSynthese"/>
        <w:numPr>
          <w:ilvl w:val="0"/>
          <w:numId w:val="42"/>
        </w:numPr>
      </w:pPr>
      <w:r>
        <w:t>Jongerenwerkers kunnen ook achteraf nog contact opnemen met de betreffende docent van de klas ter evaluatie en of het iets los gemaakt heeft.</w:t>
      </w:r>
    </w:p>
    <w:p w:rsidR="008E2170" w:rsidP="008E2170" w:rsidRDefault="008E2170" w14:paraId="1ADC9A9A" w14:textId="0A048580">
      <w:pPr>
        <w:pStyle w:val="BasistekstSynthese"/>
        <w:numPr>
          <w:ilvl w:val="0"/>
          <w:numId w:val="42"/>
        </w:numPr>
        <w:rPr/>
      </w:pPr>
      <w:r w:rsidR="008E2170">
        <w:rPr/>
        <w:t>Evaluatieformulieren met de docenten afspreken. Zorgt voor meer evaluatie input voor ons als jongerenwerkers en als acteurs.</w:t>
      </w:r>
    </w:p>
    <w:p w:rsidR="00076A9F" w:rsidP="00D606EE" w:rsidRDefault="00076A9F" w14:paraId="3FDE59F8" w14:textId="502E5CC1">
      <w:pPr>
        <w:pStyle w:val="BasistekstSynthese"/>
      </w:pPr>
    </w:p>
    <w:p w:rsidR="00D962EB" w:rsidP="00D606EE" w:rsidRDefault="00D962EB" w14:paraId="2C992D27" w14:textId="0B65EC71">
      <w:pPr>
        <w:pStyle w:val="BasistekstSynthese"/>
      </w:pPr>
    </w:p>
    <w:p w:rsidR="00D962EB" w:rsidP="00D606EE" w:rsidRDefault="00D962EB" w14:paraId="602C5229" w14:textId="1F58E80E">
      <w:pPr>
        <w:pStyle w:val="BasistekstSynthese"/>
      </w:pPr>
    </w:p>
    <w:p w:rsidR="00D962EB" w:rsidP="00D606EE" w:rsidRDefault="00D962EB" w14:paraId="30CB2FE9" w14:textId="7DF9DAC7">
      <w:pPr>
        <w:pStyle w:val="BasistekstSynthese"/>
      </w:pPr>
    </w:p>
    <w:p w:rsidR="00D962EB" w:rsidP="00D606EE" w:rsidRDefault="00D962EB" w14:paraId="754AFC07" w14:textId="77777777">
      <w:pPr>
        <w:pStyle w:val="BasistekstSynthese"/>
      </w:pPr>
    </w:p>
    <w:p w:rsidRPr="00D606EE" w:rsidR="00D62461" w:rsidP="00D606EE" w:rsidRDefault="00D62461" w14:paraId="29051649" w14:textId="77777777">
      <w:pPr>
        <w:pStyle w:val="BasistekstSynthese"/>
      </w:pPr>
    </w:p>
    <w:sectPr w:rsidRPr="00D606EE" w:rsidR="00D62461" w:rsidSect="009249A7">
      <w:pgSz w:w="11906" w:h="16838" w:orient="portrait" w:code="9"/>
      <w:pgMar w:top="1559" w:right="1701" w:bottom="1276"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Pr="00D606EE" w:rsidR="00D62461" w:rsidP="00D606EE" w:rsidRDefault="00D62461" w14:paraId="053509B0" w14:textId="77777777">
      <w:pPr>
        <w:pStyle w:val="Voettekst"/>
      </w:pPr>
    </w:p>
  </w:endnote>
  <w:endnote w:type="continuationSeparator" w:id="0">
    <w:p w:rsidRPr="00D606EE" w:rsidR="00D62461" w:rsidP="00D606EE" w:rsidRDefault="00D62461" w14:paraId="38C5FF10" w14:textId="77777777">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xa">
    <w:panose1 w:val="02000500000000000000"/>
    <w:charset w:val="00"/>
    <w:family w:val="auto"/>
    <w:pitch w:val="variable"/>
    <w:sig w:usb0="00000007" w:usb1="00000001" w:usb2="00000000" w:usb3="00000000" w:csb0="00000093" w:csb1="00000000"/>
  </w:font>
  <w:font w:name="Maiandra GD">
    <w:altName w:val="Candara"/>
    <w:panose1 w:val="020E0502030308020204"/>
    <w:charset w:val="00"/>
    <w:family w:val="swiss"/>
    <w:pitch w:val="variable"/>
    <w:sig w:usb0="00000003" w:usb1="00000000" w:usb2="00000000" w:usb3="00000000" w:csb0="00000001" w:csb1="00000000"/>
  </w:font>
  <w:font w:name="Nexa Heavy">
    <w:panose1 w:val="02000000000000000000"/>
    <w:charset w:val="00"/>
    <w:family w:val="auto"/>
    <w:pitch w:val="variable"/>
    <w:sig w:usb0="A00000AF" w:usb1="4000207B" w:usb2="00000000" w:usb3="00000000" w:csb0="00000093" w:csb1="00000000"/>
  </w:font>
  <w:font w:name="Nexa XBold">
    <w:panose1 w:val="02000000000000000000"/>
    <w:charset w:val="00"/>
    <w:family w:val="auto"/>
    <w:pitch w:val="variable"/>
    <w:sig w:usb0="A00000AF" w:usb1="4000207B" w:usb2="00000000" w:usb3="00000000" w:csb0="00000093" w:csb1="00000000"/>
  </w:font>
  <w:font w:name="Nexa Bold">
    <w:panose1 w:val="02000000000000000000"/>
    <w:charset w:val="00"/>
    <w:family w:val="auto"/>
    <w:pitch w:val="variable"/>
    <w:sig w:usb0="A00000AF" w:usb1="4000207B"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D606EE" w:rsidR="00D62461" w:rsidP="00D606EE" w:rsidRDefault="00D62461" w14:paraId="1EB546EC" w14:textId="77777777">
      <w:pPr>
        <w:pStyle w:val="Voettekst"/>
      </w:pPr>
    </w:p>
  </w:footnote>
  <w:footnote w:type="continuationSeparator" w:id="0">
    <w:p w:rsidRPr="00D606EE" w:rsidR="00D62461" w:rsidP="00D606EE" w:rsidRDefault="00D62461" w14:paraId="492FCAFF" w14:textId="77777777">
      <w:pPr>
        <w:pStyle w:val="Voe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50" style="width:124.2pt;height:88.2pt" o:bullet="t" type="#_x0000_t75">
        <v:imagedata o:title="JU Bullets 1" r:id="rId1"/>
      </v:shape>
    </w:pict>
  </w:numPicBullet>
  <w:numPicBullet w:numPicBulletId="1">
    <w:pict>
      <v:shape id="_x0000_i1051" style="width:127.2pt;height:83.4pt" o:bullet="t" type="#_x0000_t75">
        <v:imagedata o:title="JU Bullets 4" r:id="rId2"/>
      </v:shape>
    </w:pict>
  </w:numPicBullet>
  <w:numPicBullet w:numPicBulletId="2">
    <w:pict>
      <v:shape id="_x0000_i1052" style="width:124.2pt;height:86.4pt" o:bullet="t" type="#_x0000_t75">
        <v:imagedata o:title="JU Bullets 2" r:id="rId3"/>
      </v:shape>
    </w:pict>
  </w:numPicBullet>
  <w:numPicBullet w:numPicBulletId="3">
    <w:pict>
      <v:shape id="_x0000_i1053" style="width:127.2pt;height:86.4pt" o:bullet="t" type="#_x0000_t75">
        <v:imagedata o:title="JU Bullets 3" r:id="rId4"/>
      </v:shape>
    </w:pict>
  </w:numPicBullet>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hint="default" w:ascii="Symbol" w:hAnsi="Symbol"/>
      </w:rPr>
    </w:lvl>
  </w:abstractNum>
  <w:abstractNum w:abstractNumId="10" w15:restartNumberingAfterBreak="0">
    <w:nsid w:val="011A68B1"/>
    <w:multiLevelType w:val="hybridMultilevel"/>
    <w:tmpl w:val="1FD48616"/>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06FB0A3D"/>
    <w:multiLevelType w:val="multilevel"/>
    <w:tmpl w:val="8C868900"/>
    <w:styleLink w:val="OpsommingbolletjeSynthese"/>
    <w:lvl w:ilvl="0">
      <w:start w:val="1"/>
      <w:numFmt w:val="bullet"/>
      <w:pStyle w:val="Opsommingbolletje1eniveauSynthese"/>
      <w:lvlText w:val=""/>
      <w:lvlPicBulletId w:val="1"/>
      <w:lvlJc w:val="left"/>
      <w:pPr>
        <w:ind w:left="386" w:hanging="386"/>
      </w:pPr>
      <w:rPr>
        <w:rFonts w:hint="default" w:ascii="Symbol" w:hAnsi="Symbol"/>
        <w:color w:val="auto"/>
      </w:rPr>
    </w:lvl>
    <w:lvl w:ilvl="1">
      <w:start w:val="1"/>
      <w:numFmt w:val="bullet"/>
      <w:pStyle w:val="Opsommingbolletje2eniveauSynthese"/>
      <w:lvlText w:val=""/>
      <w:lvlPicBulletId w:val="1"/>
      <w:lvlJc w:val="left"/>
      <w:pPr>
        <w:ind w:left="772" w:hanging="386"/>
      </w:pPr>
      <w:rPr>
        <w:rFonts w:hint="default" w:ascii="Symbol" w:hAnsi="Symbol"/>
        <w:color w:val="auto"/>
      </w:rPr>
    </w:lvl>
    <w:lvl w:ilvl="2">
      <w:start w:val="1"/>
      <w:numFmt w:val="bullet"/>
      <w:pStyle w:val="Opsommingbolletje3eniveauSynthese"/>
      <w:lvlText w:val=""/>
      <w:lvlPicBulletId w:val="1"/>
      <w:lvlJc w:val="left"/>
      <w:pPr>
        <w:ind w:left="1158" w:hanging="386"/>
      </w:pPr>
      <w:rPr>
        <w:rFonts w:hint="default" w:ascii="Symbol" w:hAnsi="Symbol"/>
        <w:color w:val="auto"/>
      </w:rPr>
    </w:lvl>
    <w:lvl w:ilvl="3">
      <w:start w:val="1"/>
      <w:numFmt w:val="bullet"/>
      <w:lvlText w:val="•"/>
      <w:lvlJc w:val="left"/>
      <w:pPr>
        <w:ind w:left="1544" w:hanging="386"/>
      </w:pPr>
      <w:rPr>
        <w:rFonts w:hint="default"/>
      </w:rPr>
    </w:lvl>
    <w:lvl w:ilvl="4">
      <w:start w:val="1"/>
      <w:numFmt w:val="bullet"/>
      <w:lvlText w:val="•"/>
      <w:lvlJc w:val="left"/>
      <w:pPr>
        <w:ind w:left="1930" w:hanging="386"/>
      </w:pPr>
      <w:rPr>
        <w:rFonts w:hint="default"/>
      </w:rPr>
    </w:lvl>
    <w:lvl w:ilvl="5">
      <w:start w:val="1"/>
      <w:numFmt w:val="bullet"/>
      <w:lvlText w:val="•"/>
      <w:lvlJc w:val="left"/>
      <w:pPr>
        <w:ind w:left="2316" w:hanging="386"/>
      </w:pPr>
      <w:rPr>
        <w:rFonts w:hint="default"/>
      </w:rPr>
    </w:lvl>
    <w:lvl w:ilvl="6">
      <w:start w:val="1"/>
      <w:numFmt w:val="bullet"/>
      <w:lvlText w:val="•"/>
      <w:lvlJc w:val="left"/>
      <w:pPr>
        <w:ind w:left="2703" w:hanging="387"/>
      </w:pPr>
      <w:rPr>
        <w:rFonts w:hint="default"/>
      </w:rPr>
    </w:lvl>
    <w:lvl w:ilvl="7">
      <w:start w:val="1"/>
      <w:numFmt w:val="bullet"/>
      <w:lvlText w:val="•"/>
      <w:lvlJc w:val="left"/>
      <w:pPr>
        <w:ind w:left="3089" w:hanging="386"/>
      </w:pPr>
      <w:rPr>
        <w:rFonts w:hint="default"/>
      </w:rPr>
    </w:lvl>
    <w:lvl w:ilvl="8">
      <w:start w:val="1"/>
      <w:numFmt w:val="bullet"/>
      <w:lvlText w:val="•"/>
      <w:lvlJc w:val="left"/>
      <w:pPr>
        <w:ind w:left="3475" w:hanging="386"/>
      </w:pPr>
      <w:rPr>
        <w:rFonts w:hint="default"/>
      </w:rPr>
    </w:lvl>
  </w:abstractNum>
  <w:abstractNum w:abstractNumId="12" w15:restartNumberingAfterBreak="0">
    <w:nsid w:val="095C4767"/>
    <w:multiLevelType w:val="multilevel"/>
    <w:tmpl w:val="6036633A"/>
    <w:numStyleLink w:val="KopnummeringSynthese"/>
  </w:abstractNum>
  <w:abstractNum w:abstractNumId="13" w15:restartNumberingAfterBreak="0">
    <w:nsid w:val="097F78AA"/>
    <w:multiLevelType w:val="multilevel"/>
    <w:tmpl w:val="BE44AE4E"/>
    <w:numStyleLink w:val="BijlagenummeringSynthese"/>
  </w:abstractNum>
  <w:abstractNum w:abstractNumId="14" w15:restartNumberingAfterBreak="0">
    <w:nsid w:val="0BC24928"/>
    <w:multiLevelType w:val="multilevel"/>
    <w:tmpl w:val="F90274AE"/>
    <w:styleLink w:val="OpsommingstreepjeSynthese"/>
    <w:lvl w:ilvl="0">
      <w:start w:val="1"/>
      <w:numFmt w:val="bullet"/>
      <w:pStyle w:val="Opsommingstreepje1eniveauSynthese"/>
      <w:lvlText w:val="–"/>
      <w:lvlJc w:val="left"/>
      <w:pPr>
        <w:ind w:left="386" w:hanging="386"/>
      </w:pPr>
      <w:rPr>
        <w:rFonts w:hint="default"/>
      </w:rPr>
    </w:lvl>
    <w:lvl w:ilvl="1">
      <w:start w:val="1"/>
      <w:numFmt w:val="bullet"/>
      <w:pStyle w:val="Opsommingstreepje2eniveauSynthese"/>
      <w:lvlText w:val="–"/>
      <w:lvlJc w:val="left"/>
      <w:pPr>
        <w:ind w:left="772" w:hanging="386"/>
      </w:pPr>
      <w:rPr>
        <w:rFonts w:hint="default"/>
      </w:rPr>
    </w:lvl>
    <w:lvl w:ilvl="2">
      <w:start w:val="1"/>
      <w:numFmt w:val="bullet"/>
      <w:pStyle w:val="Opsommingstreepje3eniveauSynthese"/>
      <w:lvlText w:val="–"/>
      <w:lvlJc w:val="left"/>
      <w:pPr>
        <w:ind w:left="1158" w:hanging="386"/>
      </w:pPr>
      <w:rPr>
        <w:rFonts w:hint="default"/>
      </w:rPr>
    </w:lvl>
    <w:lvl w:ilvl="3">
      <w:start w:val="1"/>
      <w:numFmt w:val="bullet"/>
      <w:lvlText w:val="–"/>
      <w:lvlJc w:val="left"/>
      <w:pPr>
        <w:ind w:left="1544" w:hanging="386"/>
      </w:pPr>
      <w:rPr>
        <w:rFonts w:hint="default"/>
      </w:rPr>
    </w:lvl>
    <w:lvl w:ilvl="4">
      <w:start w:val="1"/>
      <w:numFmt w:val="bullet"/>
      <w:lvlText w:val="–"/>
      <w:lvlJc w:val="left"/>
      <w:pPr>
        <w:ind w:left="1930" w:hanging="386"/>
      </w:pPr>
      <w:rPr>
        <w:rFonts w:hint="default"/>
      </w:rPr>
    </w:lvl>
    <w:lvl w:ilvl="5">
      <w:start w:val="1"/>
      <w:numFmt w:val="bullet"/>
      <w:lvlText w:val="–"/>
      <w:lvlJc w:val="left"/>
      <w:pPr>
        <w:ind w:left="2316" w:hanging="386"/>
      </w:pPr>
      <w:rPr>
        <w:rFonts w:hint="default"/>
      </w:rPr>
    </w:lvl>
    <w:lvl w:ilvl="6">
      <w:start w:val="1"/>
      <w:numFmt w:val="bullet"/>
      <w:lvlText w:val="–"/>
      <w:lvlJc w:val="left"/>
      <w:pPr>
        <w:ind w:left="2703" w:hanging="387"/>
      </w:pPr>
      <w:rPr>
        <w:rFonts w:hint="default"/>
      </w:rPr>
    </w:lvl>
    <w:lvl w:ilvl="7">
      <w:start w:val="1"/>
      <w:numFmt w:val="bullet"/>
      <w:lvlText w:val="–"/>
      <w:lvlJc w:val="left"/>
      <w:pPr>
        <w:ind w:left="3089" w:hanging="386"/>
      </w:pPr>
      <w:rPr>
        <w:rFonts w:hint="default"/>
      </w:rPr>
    </w:lvl>
    <w:lvl w:ilvl="8">
      <w:start w:val="1"/>
      <w:numFmt w:val="bullet"/>
      <w:lvlText w:val="–"/>
      <w:lvlJc w:val="left"/>
      <w:pPr>
        <w:ind w:left="3475" w:hanging="386"/>
      </w:pPr>
      <w:rPr>
        <w:rFonts w:hint="default"/>
      </w:rPr>
    </w:lvl>
  </w:abstractNum>
  <w:abstractNum w:abstractNumId="15" w15:restartNumberingAfterBreak="0">
    <w:nsid w:val="0C652709"/>
    <w:multiLevelType w:val="multilevel"/>
    <w:tmpl w:val="6036633A"/>
    <w:numStyleLink w:val="KopnummeringSynthese"/>
  </w:abstractNum>
  <w:abstractNum w:abstractNumId="16" w15:restartNumberingAfterBreak="0">
    <w:nsid w:val="0D1647CF"/>
    <w:multiLevelType w:val="multilevel"/>
    <w:tmpl w:val="8E34F148"/>
    <w:styleLink w:val="OpsommingtabelbolletjeSynthese"/>
    <w:lvl w:ilvl="0">
      <w:start w:val="1"/>
      <w:numFmt w:val="bullet"/>
      <w:pStyle w:val="Opsommingtabelbolletje1eniveauSynthese"/>
      <w:lvlText w:val=""/>
      <w:lvlPicBulletId w:val="1"/>
      <w:lvlJc w:val="left"/>
      <w:pPr>
        <w:ind w:left="200" w:hanging="200"/>
      </w:pPr>
      <w:rPr>
        <w:rFonts w:hint="default" w:ascii="Symbol" w:hAnsi="Symbol"/>
        <w:color w:val="auto"/>
      </w:rPr>
    </w:lvl>
    <w:lvl w:ilvl="1">
      <w:start w:val="1"/>
      <w:numFmt w:val="bullet"/>
      <w:pStyle w:val="Opsommingtabelbolletje2eniveauSynthese"/>
      <w:lvlText w:val=""/>
      <w:lvlPicBulletId w:val="1"/>
      <w:lvlJc w:val="left"/>
      <w:pPr>
        <w:ind w:left="400" w:hanging="200"/>
      </w:pPr>
      <w:rPr>
        <w:rFonts w:hint="default" w:ascii="Symbol" w:hAnsi="Symbol"/>
        <w:color w:val="auto"/>
      </w:rPr>
    </w:lvl>
    <w:lvl w:ilvl="2">
      <w:start w:val="1"/>
      <w:numFmt w:val="bullet"/>
      <w:pStyle w:val="Opsommingtabelbolletje3eniveauSynthese"/>
      <w:lvlText w:val=""/>
      <w:lvlPicBulletId w:val="1"/>
      <w:lvlJc w:val="left"/>
      <w:pPr>
        <w:ind w:left="600" w:hanging="200"/>
      </w:pPr>
      <w:rPr>
        <w:rFonts w:hint="default" w:ascii="Symbol" w:hAnsi="Symbol"/>
        <w:color w:val="auto"/>
      </w:rPr>
    </w:lvl>
    <w:lvl w:ilvl="3">
      <w:start w:val="1"/>
      <w:numFmt w:val="none"/>
      <w:lvlText w:val=""/>
      <w:lvlJc w:val="left"/>
      <w:pPr>
        <w:ind w:left="801" w:hanging="201"/>
      </w:pPr>
      <w:rPr>
        <w:rFonts w:hint="default"/>
      </w:rPr>
    </w:lvl>
    <w:lvl w:ilvl="4">
      <w:start w:val="1"/>
      <w:numFmt w:val="none"/>
      <w:lvlText w:val=""/>
      <w:lvlJc w:val="left"/>
      <w:pPr>
        <w:ind w:left="1001" w:hanging="200"/>
      </w:pPr>
      <w:rPr>
        <w:rFonts w:hint="default"/>
      </w:rPr>
    </w:lvl>
    <w:lvl w:ilvl="5">
      <w:start w:val="1"/>
      <w:numFmt w:val="none"/>
      <w:lvlText w:val=""/>
      <w:lvlJc w:val="left"/>
      <w:pPr>
        <w:ind w:left="1201" w:hanging="200"/>
      </w:pPr>
      <w:rPr>
        <w:rFonts w:hint="default"/>
      </w:rPr>
    </w:lvl>
    <w:lvl w:ilvl="6">
      <w:start w:val="1"/>
      <w:numFmt w:val="none"/>
      <w:lvlText w:val=""/>
      <w:lvlJc w:val="left"/>
      <w:pPr>
        <w:ind w:left="1401" w:hanging="200"/>
      </w:pPr>
      <w:rPr>
        <w:rFonts w:hint="default"/>
      </w:rPr>
    </w:lvl>
    <w:lvl w:ilvl="7">
      <w:start w:val="1"/>
      <w:numFmt w:val="none"/>
      <w:lvlText w:val=""/>
      <w:lvlJc w:val="left"/>
      <w:pPr>
        <w:ind w:left="1601" w:hanging="200"/>
      </w:pPr>
      <w:rPr>
        <w:rFonts w:hint="default"/>
      </w:rPr>
    </w:lvl>
    <w:lvl w:ilvl="8">
      <w:start w:val="1"/>
      <w:numFmt w:val="none"/>
      <w:lvlText w:val=""/>
      <w:lvlJc w:val="left"/>
      <w:pPr>
        <w:ind w:left="1801" w:hanging="200"/>
      </w:pPr>
      <w:rPr>
        <w:rFonts w:hint="default"/>
      </w:rPr>
    </w:lvl>
  </w:abstractNum>
  <w:abstractNum w:abstractNumId="17" w15:restartNumberingAfterBreak="0">
    <w:nsid w:val="107874CE"/>
    <w:multiLevelType w:val="multilevel"/>
    <w:tmpl w:val="2B2826E0"/>
    <w:numStyleLink w:val="OpsommingtabeltekenSynthese"/>
  </w:abstractNum>
  <w:abstractNum w:abstractNumId="18"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62360E9"/>
    <w:multiLevelType w:val="multilevel"/>
    <w:tmpl w:val="9BB04B18"/>
    <w:numStyleLink w:val="OpsommingtekenSynthese"/>
  </w:abstractNum>
  <w:abstractNum w:abstractNumId="21" w15:restartNumberingAfterBreak="0">
    <w:nsid w:val="1F8B54B0"/>
    <w:multiLevelType w:val="multilevel"/>
    <w:tmpl w:val="6036633A"/>
    <w:numStyleLink w:val="KopnummeringSynthese"/>
  </w:abstractNum>
  <w:abstractNum w:abstractNumId="22" w15:restartNumberingAfterBreak="0">
    <w:nsid w:val="201E53B9"/>
    <w:multiLevelType w:val="multilevel"/>
    <w:tmpl w:val="6036633A"/>
    <w:numStyleLink w:val="KopnummeringSynthese"/>
  </w:abstractNum>
  <w:abstractNum w:abstractNumId="23" w15:restartNumberingAfterBreak="0">
    <w:nsid w:val="224A249A"/>
    <w:multiLevelType w:val="multilevel"/>
    <w:tmpl w:val="6036633A"/>
    <w:numStyleLink w:val="KopnummeringSynthese"/>
  </w:abstractNum>
  <w:abstractNum w:abstractNumId="24" w15:restartNumberingAfterBreak="0">
    <w:nsid w:val="29FD7B67"/>
    <w:multiLevelType w:val="multilevel"/>
    <w:tmpl w:val="2B2826E0"/>
    <w:styleLink w:val="OpsommingtabeltekenSynthese"/>
    <w:lvl w:ilvl="0">
      <w:start w:val="1"/>
      <w:numFmt w:val="bullet"/>
      <w:pStyle w:val="Opsommingtabelteken1eniveauSynthese"/>
      <w:lvlText w:val=""/>
      <w:lvlPicBulletId w:val="0"/>
      <w:lvlJc w:val="left"/>
      <w:pPr>
        <w:ind w:left="200" w:hanging="200"/>
      </w:pPr>
      <w:rPr>
        <w:rFonts w:hint="default" w:ascii="Symbol" w:hAnsi="Symbol"/>
        <w:color w:val="auto"/>
      </w:rPr>
    </w:lvl>
    <w:lvl w:ilvl="1">
      <w:start w:val="1"/>
      <w:numFmt w:val="bullet"/>
      <w:pStyle w:val="Opsommingtabelteken2eniveauSynthese"/>
      <w:lvlText w:val=""/>
      <w:lvlPicBulletId w:val="2"/>
      <w:lvlJc w:val="left"/>
      <w:pPr>
        <w:ind w:left="198" w:hanging="198"/>
      </w:pPr>
      <w:rPr>
        <w:rFonts w:hint="default" w:ascii="Symbol" w:hAnsi="Symbol"/>
        <w:color w:val="auto"/>
      </w:rPr>
    </w:lvl>
    <w:lvl w:ilvl="2">
      <w:start w:val="1"/>
      <w:numFmt w:val="bullet"/>
      <w:pStyle w:val="Opsommingtabelteken3eniveauSynthese"/>
      <w:lvlText w:val=""/>
      <w:lvlPicBulletId w:val="3"/>
      <w:lvlJc w:val="left"/>
      <w:pPr>
        <w:ind w:left="198" w:hanging="198"/>
      </w:pPr>
      <w:rPr>
        <w:rFonts w:hint="default" w:ascii="Symbol" w:hAnsi="Symbol"/>
        <w:color w:val="auto"/>
      </w:rPr>
    </w:lvl>
    <w:lvl w:ilvl="3">
      <w:start w:val="1"/>
      <w:numFmt w:val="none"/>
      <w:lvlText w:val=""/>
      <w:lvlJc w:val="left"/>
      <w:pPr>
        <w:ind w:left="801" w:hanging="201"/>
      </w:pPr>
      <w:rPr>
        <w:rFonts w:hint="default"/>
      </w:rPr>
    </w:lvl>
    <w:lvl w:ilvl="4">
      <w:start w:val="1"/>
      <w:numFmt w:val="none"/>
      <w:lvlText w:val=""/>
      <w:lvlJc w:val="left"/>
      <w:pPr>
        <w:ind w:left="1001" w:hanging="200"/>
      </w:pPr>
      <w:rPr>
        <w:rFonts w:hint="default"/>
      </w:rPr>
    </w:lvl>
    <w:lvl w:ilvl="5">
      <w:start w:val="1"/>
      <w:numFmt w:val="none"/>
      <w:lvlText w:val=""/>
      <w:lvlJc w:val="left"/>
      <w:pPr>
        <w:ind w:left="1201" w:hanging="200"/>
      </w:pPr>
      <w:rPr>
        <w:rFonts w:hint="default"/>
      </w:rPr>
    </w:lvl>
    <w:lvl w:ilvl="6">
      <w:start w:val="1"/>
      <w:numFmt w:val="none"/>
      <w:lvlText w:val=""/>
      <w:lvlJc w:val="left"/>
      <w:pPr>
        <w:ind w:left="1401" w:hanging="200"/>
      </w:pPr>
      <w:rPr>
        <w:rFonts w:hint="default"/>
      </w:rPr>
    </w:lvl>
    <w:lvl w:ilvl="7">
      <w:start w:val="1"/>
      <w:numFmt w:val="none"/>
      <w:lvlText w:val=""/>
      <w:lvlJc w:val="left"/>
      <w:pPr>
        <w:ind w:left="1601" w:hanging="200"/>
      </w:pPr>
      <w:rPr>
        <w:rFonts w:hint="default"/>
      </w:rPr>
    </w:lvl>
    <w:lvl w:ilvl="8">
      <w:start w:val="1"/>
      <w:numFmt w:val="none"/>
      <w:lvlText w:val=""/>
      <w:lvlJc w:val="left"/>
      <w:pPr>
        <w:ind w:left="1801" w:hanging="200"/>
      </w:pPr>
      <w:rPr>
        <w:rFonts w:hint="default"/>
      </w:rPr>
    </w:lvl>
  </w:abstractNum>
  <w:abstractNum w:abstractNumId="25" w15:restartNumberingAfterBreak="0">
    <w:nsid w:val="2D665843"/>
    <w:multiLevelType w:val="multilevel"/>
    <w:tmpl w:val="BE44AE4E"/>
    <w:styleLink w:val="BijlagenummeringSynthese"/>
    <w:lvl w:ilvl="0">
      <w:start w:val="1"/>
      <w:numFmt w:val="decimal"/>
      <w:pStyle w:val="Bijlagekop1Synthese"/>
      <w:suff w:val="space"/>
      <w:lvlText w:val="Bijlage %1"/>
      <w:lvlJc w:val="left"/>
      <w:pPr>
        <w:ind w:left="0" w:firstLine="0"/>
      </w:pPr>
      <w:rPr>
        <w:rFonts w:hint="default"/>
      </w:rPr>
    </w:lvl>
    <w:lvl w:ilvl="1">
      <w:start w:val="1"/>
      <w:numFmt w:val="decimal"/>
      <w:pStyle w:val="Bijlagekop2Synthese"/>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6" w15:restartNumberingAfterBreak="0">
    <w:nsid w:val="2D7E06B0"/>
    <w:multiLevelType w:val="multilevel"/>
    <w:tmpl w:val="76D8D522"/>
    <w:styleLink w:val="OpsommingkleineletterSynthese"/>
    <w:lvl w:ilvl="0">
      <w:start w:val="1"/>
      <w:numFmt w:val="lowerLetter"/>
      <w:pStyle w:val="Opsommingkleineletter1eniveauSynthese"/>
      <w:lvlText w:val="%1."/>
      <w:lvlJc w:val="left"/>
      <w:pPr>
        <w:ind w:left="386" w:hanging="386"/>
      </w:pPr>
      <w:rPr>
        <w:rFonts w:hint="default"/>
        <w:b/>
        <w:color w:val="309EB3" w:themeColor="text2"/>
      </w:rPr>
    </w:lvl>
    <w:lvl w:ilvl="1">
      <w:start w:val="1"/>
      <w:numFmt w:val="lowerLetter"/>
      <w:pStyle w:val="Opsommingkleineletter2eniveauSynthese"/>
      <w:lvlText w:val="%2."/>
      <w:lvlJc w:val="left"/>
      <w:pPr>
        <w:ind w:left="772" w:hanging="386"/>
      </w:pPr>
      <w:rPr>
        <w:rFonts w:hint="default"/>
        <w:b/>
        <w:color w:val="309EB3" w:themeColor="text2"/>
      </w:rPr>
    </w:lvl>
    <w:lvl w:ilvl="2">
      <w:start w:val="1"/>
      <w:numFmt w:val="lowerLetter"/>
      <w:pStyle w:val="Opsommingkleineletter3eniveauSynthese"/>
      <w:lvlText w:val="%3."/>
      <w:lvlJc w:val="left"/>
      <w:pPr>
        <w:ind w:left="1158" w:hanging="386"/>
      </w:pPr>
      <w:rPr>
        <w:rFonts w:hint="default"/>
        <w:b/>
        <w:color w:val="309EB3" w:themeColor="text2"/>
      </w:rPr>
    </w:lvl>
    <w:lvl w:ilvl="3">
      <w:start w:val="1"/>
      <w:numFmt w:val="lowerLetter"/>
      <w:lvlText w:val="%4."/>
      <w:lvlJc w:val="left"/>
      <w:pPr>
        <w:ind w:left="1544" w:hanging="386"/>
      </w:pPr>
      <w:rPr>
        <w:rFonts w:hint="default"/>
        <w:b/>
        <w:color w:val="309EB3" w:themeColor="text2"/>
      </w:rPr>
    </w:lvl>
    <w:lvl w:ilvl="4">
      <w:start w:val="1"/>
      <w:numFmt w:val="lowerLetter"/>
      <w:lvlText w:val="%5."/>
      <w:lvlJc w:val="left"/>
      <w:pPr>
        <w:ind w:left="1930" w:hanging="386"/>
      </w:pPr>
      <w:rPr>
        <w:rFonts w:hint="default"/>
        <w:b w:val="0"/>
        <w:color w:val="309EB3" w:themeColor="text2"/>
      </w:rPr>
    </w:lvl>
    <w:lvl w:ilvl="5">
      <w:start w:val="1"/>
      <w:numFmt w:val="lowerLetter"/>
      <w:lvlText w:val="%6."/>
      <w:lvlJc w:val="left"/>
      <w:pPr>
        <w:ind w:left="2316" w:hanging="386"/>
      </w:pPr>
      <w:rPr>
        <w:rFonts w:hint="default"/>
        <w:b/>
        <w:color w:val="309EB3" w:themeColor="text2"/>
      </w:rPr>
    </w:lvl>
    <w:lvl w:ilvl="6">
      <w:start w:val="1"/>
      <w:numFmt w:val="lowerLetter"/>
      <w:lvlText w:val="%7."/>
      <w:lvlJc w:val="left"/>
      <w:pPr>
        <w:ind w:left="2703" w:hanging="387"/>
      </w:pPr>
      <w:rPr>
        <w:rFonts w:hint="default"/>
        <w:b/>
        <w:color w:val="309EB3" w:themeColor="text2"/>
      </w:rPr>
    </w:lvl>
    <w:lvl w:ilvl="7">
      <w:start w:val="1"/>
      <w:numFmt w:val="lowerLetter"/>
      <w:lvlText w:val="%8."/>
      <w:lvlJc w:val="left"/>
      <w:pPr>
        <w:ind w:left="3089" w:hanging="386"/>
      </w:pPr>
      <w:rPr>
        <w:rFonts w:hint="default"/>
        <w:b/>
        <w:color w:val="309EB3" w:themeColor="text2"/>
      </w:rPr>
    </w:lvl>
    <w:lvl w:ilvl="8">
      <w:start w:val="1"/>
      <w:numFmt w:val="lowerLetter"/>
      <w:lvlText w:val="%9."/>
      <w:lvlJc w:val="left"/>
      <w:pPr>
        <w:ind w:left="3475" w:hanging="386"/>
      </w:pPr>
      <w:rPr>
        <w:rFonts w:hint="default"/>
        <w:b/>
        <w:color w:val="309EB3" w:themeColor="text2"/>
      </w:rPr>
    </w:lvl>
  </w:abstractNum>
  <w:abstractNum w:abstractNumId="27" w15:restartNumberingAfterBreak="0">
    <w:nsid w:val="38915640"/>
    <w:multiLevelType w:val="multilevel"/>
    <w:tmpl w:val="1F9AA094"/>
    <w:numStyleLink w:val="OpsommingtabelnummerSynthese"/>
  </w:abstractNum>
  <w:abstractNum w:abstractNumId="28" w15:restartNumberingAfterBreak="0">
    <w:nsid w:val="396B0157"/>
    <w:multiLevelType w:val="multilevel"/>
    <w:tmpl w:val="6036633A"/>
    <w:numStyleLink w:val="KopnummeringSynthese"/>
  </w:abstractNum>
  <w:abstractNum w:abstractNumId="29" w15:restartNumberingAfterBreak="0">
    <w:nsid w:val="398A2A0C"/>
    <w:multiLevelType w:val="multilevel"/>
    <w:tmpl w:val="14A0A7D0"/>
    <w:styleLink w:val="OpsommingnummerSynthese"/>
    <w:lvl w:ilvl="0">
      <w:start w:val="1"/>
      <w:numFmt w:val="decimal"/>
      <w:pStyle w:val="Opsommingnummer1eniveauSynthese"/>
      <w:lvlText w:val="%1."/>
      <w:lvlJc w:val="left"/>
      <w:pPr>
        <w:ind w:left="386" w:hanging="386"/>
      </w:pPr>
      <w:rPr>
        <w:rFonts w:hint="default"/>
        <w:b/>
        <w:color w:val="309EB3" w:themeColor="text2"/>
      </w:rPr>
    </w:lvl>
    <w:lvl w:ilvl="1">
      <w:start w:val="1"/>
      <w:numFmt w:val="decimal"/>
      <w:pStyle w:val="Opsommingnummer2eniveauSynthese"/>
      <w:lvlText w:val="%2."/>
      <w:lvlJc w:val="left"/>
      <w:pPr>
        <w:ind w:left="772" w:hanging="386"/>
      </w:pPr>
      <w:rPr>
        <w:rFonts w:hint="default"/>
        <w:b/>
        <w:color w:val="309EB3" w:themeColor="text2"/>
      </w:rPr>
    </w:lvl>
    <w:lvl w:ilvl="2">
      <w:start w:val="1"/>
      <w:numFmt w:val="decimal"/>
      <w:pStyle w:val="Opsommingnummer3eniveauSynthese"/>
      <w:lvlText w:val="%3."/>
      <w:lvlJc w:val="left"/>
      <w:pPr>
        <w:ind w:left="1158" w:hanging="386"/>
      </w:pPr>
      <w:rPr>
        <w:rFonts w:hint="default"/>
        <w:b/>
        <w:color w:val="309EB3" w:themeColor="text2"/>
      </w:rPr>
    </w:lvl>
    <w:lvl w:ilvl="3">
      <w:start w:val="1"/>
      <w:numFmt w:val="decimal"/>
      <w:lvlText w:val="%4."/>
      <w:lvlJc w:val="left"/>
      <w:pPr>
        <w:ind w:left="1544" w:hanging="386"/>
      </w:pPr>
      <w:rPr>
        <w:rFonts w:hint="default"/>
        <w:b/>
        <w:color w:val="309EB3" w:themeColor="text2"/>
      </w:rPr>
    </w:lvl>
    <w:lvl w:ilvl="4">
      <w:start w:val="1"/>
      <w:numFmt w:val="decimal"/>
      <w:lvlText w:val="%5."/>
      <w:lvlJc w:val="left"/>
      <w:pPr>
        <w:ind w:left="1930" w:hanging="386"/>
      </w:pPr>
      <w:rPr>
        <w:rFonts w:hint="default"/>
        <w:b/>
        <w:color w:val="309EB3" w:themeColor="text2"/>
      </w:rPr>
    </w:lvl>
    <w:lvl w:ilvl="5">
      <w:start w:val="1"/>
      <w:numFmt w:val="decimal"/>
      <w:lvlText w:val="%6."/>
      <w:lvlJc w:val="left"/>
      <w:pPr>
        <w:ind w:left="2316" w:hanging="386"/>
      </w:pPr>
      <w:rPr>
        <w:rFonts w:hint="default"/>
        <w:b/>
        <w:color w:val="309EB3" w:themeColor="text2"/>
      </w:rPr>
    </w:lvl>
    <w:lvl w:ilvl="6">
      <w:start w:val="1"/>
      <w:numFmt w:val="decimal"/>
      <w:lvlText w:val="%7."/>
      <w:lvlJc w:val="left"/>
      <w:pPr>
        <w:ind w:left="2703" w:hanging="387"/>
      </w:pPr>
      <w:rPr>
        <w:rFonts w:hint="default"/>
        <w:b/>
        <w:color w:val="309EB3" w:themeColor="text2"/>
      </w:rPr>
    </w:lvl>
    <w:lvl w:ilvl="7">
      <w:start w:val="1"/>
      <w:numFmt w:val="decimal"/>
      <w:lvlText w:val="%8."/>
      <w:lvlJc w:val="left"/>
      <w:pPr>
        <w:ind w:left="3089" w:hanging="386"/>
      </w:pPr>
      <w:rPr>
        <w:rFonts w:hint="default"/>
        <w:b/>
        <w:color w:val="309EB3" w:themeColor="text2"/>
      </w:rPr>
    </w:lvl>
    <w:lvl w:ilvl="8">
      <w:start w:val="1"/>
      <w:numFmt w:val="decimal"/>
      <w:lvlText w:val="%9."/>
      <w:lvlJc w:val="left"/>
      <w:pPr>
        <w:ind w:left="3475" w:hanging="386"/>
      </w:pPr>
      <w:rPr>
        <w:rFonts w:hint="default"/>
        <w:b/>
        <w:color w:val="309EB3" w:themeColor="text2"/>
      </w:rPr>
    </w:lvl>
  </w:abstractNum>
  <w:abstractNum w:abstractNumId="30" w15:restartNumberingAfterBreak="0">
    <w:nsid w:val="40EF61F8"/>
    <w:multiLevelType w:val="multilevel"/>
    <w:tmpl w:val="6036633A"/>
    <w:styleLink w:val="KopnummeringSynthese"/>
    <w:lvl w:ilvl="0">
      <w:start w:val="1"/>
      <w:numFmt w:val="decimal"/>
      <w:pStyle w:val="Kop1"/>
      <w:lvlText w:val="%1."/>
      <w:lvlJc w:val="right"/>
      <w:pPr>
        <w:ind w:left="0" w:hanging="510"/>
      </w:pPr>
      <w:rPr>
        <w:rFonts w:hint="default"/>
      </w:rPr>
    </w:lvl>
    <w:lvl w:ilvl="1">
      <w:start w:val="1"/>
      <w:numFmt w:val="decimal"/>
      <w:pStyle w:val="Kop2"/>
      <w:lvlText w:val="%1.%2"/>
      <w:lvlJc w:val="right"/>
      <w:pPr>
        <w:ind w:left="0" w:hanging="510"/>
      </w:pPr>
      <w:rPr>
        <w:rFonts w:hint="default"/>
      </w:rPr>
    </w:lvl>
    <w:lvl w:ilvl="2">
      <w:start w:val="1"/>
      <w:numFmt w:val="decimal"/>
      <w:pStyle w:val="Kop3"/>
      <w:lvlText w:val="%1.%2.%3"/>
      <w:lvlJc w:val="right"/>
      <w:pPr>
        <w:ind w:left="0" w:hanging="510"/>
      </w:pPr>
      <w:rPr>
        <w:rFonts w:hint="default"/>
      </w:rPr>
    </w:lvl>
    <w:lvl w:ilvl="3">
      <w:start w:val="1"/>
      <w:numFmt w:val="decimal"/>
      <w:pStyle w:val="Kop4"/>
      <w:lvlText w:val="%1.%2.%3.%4"/>
      <w:lvlJc w:val="right"/>
      <w:pPr>
        <w:ind w:left="0" w:hanging="510"/>
      </w:pPr>
      <w:rPr>
        <w:rFonts w:hint="default"/>
      </w:rPr>
    </w:lvl>
    <w:lvl w:ilvl="4">
      <w:start w:val="1"/>
      <w:numFmt w:val="decimal"/>
      <w:pStyle w:val="Kop5"/>
      <w:lvlText w:val="%1.%2.%3.%4.%5"/>
      <w:lvlJc w:val="right"/>
      <w:pPr>
        <w:ind w:left="0" w:hanging="510"/>
      </w:pPr>
      <w:rPr>
        <w:rFonts w:hint="default"/>
      </w:rPr>
    </w:lvl>
    <w:lvl w:ilvl="5">
      <w:start w:val="1"/>
      <w:numFmt w:val="decimal"/>
      <w:pStyle w:val="Kop6"/>
      <w:lvlText w:val="%1.%2.%3.%4.%5.%6"/>
      <w:lvlJc w:val="right"/>
      <w:pPr>
        <w:ind w:left="0" w:hanging="510"/>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31" w15:restartNumberingAfterBreak="0">
    <w:nsid w:val="46A60AA0"/>
    <w:multiLevelType w:val="multilevel"/>
    <w:tmpl w:val="8048C0DE"/>
    <w:styleLink w:val="OpsommingopenrondjeSynthese"/>
    <w:lvl w:ilvl="0">
      <w:start w:val="1"/>
      <w:numFmt w:val="bullet"/>
      <w:pStyle w:val="Opsommingopenrondje1eniveauSynthese"/>
      <w:lvlText w:val="○"/>
      <w:lvlJc w:val="left"/>
      <w:pPr>
        <w:ind w:left="386" w:hanging="386"/>
      </w:pPr>
      <w:rPr>
        <w:rFonts w:hint="default"/>
      </w:rPr>
    </w:lvl>
    <w:lvl w:ilvl="1">
      <w:start w:val="1"/>
      <w:numFmt w:val="bullet"/>
      <w:pStyle w:val="Opsommingopenrondje2eniveauSynthese"/>
      <w:lvlText w:val="○"/>
      <w:lvlJc w:val="left"/>
      <w:pPr>
        <w:ind w:left="772" w:hanging="386"/>
      </w:pPr>
      <w:rPr>
        <w:rFonts w:hint="default"/>
      </w:rPr>
    </w:lvl>
    <w:lvl w:ilvl="2">
      <w:start w:val="1"/>
      <w:numFmt w:val="bullet"/>
      <w:pStyle w:val="Opsommingopenrondje3eniveauSynthese"/>
      <w:lvlText w:val="○"/>
      <w:lvlJc w:val="left"/>
      <w:pPr>
        <w:ind w:left="1158" w:hanging="386"/>
      </w:pPr>
      <w:rPr>
        <w:rFonts w:hint="default"/>
      </w:rPr>
    </w:lvl>
    <w:lvl w:ilvl="3">
      <w:start w:val="1"/>
      <w:numFmt w:val="bullet"/>
      <w:lvlText w:val="○"/>
      <w:lvlJc w:val="left"/>
      <w:pPr>
        <w:ind w:left="1544" w:hanging="386"/>
      </w:pPr>
      <w:rPr>
        <w:rFonts w:hint="default"/>
      </w:rPr>
    </w:lvl>
    <w:lvl w:ilvl="4">
      <w:start w:val="1"/>
      <w:numFmt w:val="bullet"/>
      <w:lvlText w:val="○"/>
      <w:lvlJc w:val="left"/>
      <w:pPr>
        <w:ind w:left="1930" w:hanging="386"/>
      </w:pPr>
      <w:rPr>
        <w:rFonts w:hint="default"/>
      </w:rPr>
    </w:lvl>
    <w:lvl w:ilvl="5">
      <w:start w:val="1"/>
      <w:numFmt w:val="bullet"/>
      <w:lvlText w:val="○"/>
      <w:lvlJc w:val="left"/>
      <w:pPr>
        <w:ind w:left="2316" w:hanging="386"/>
      </w:pPr>
      <w:rPr>
        <w:rFonts w:hint="default"/>
      </w:rPr>
    </w:lvl>
    <w:lvl w:ilvl="6">
      <w:start w:val="1"/>
      <w:numFmt w:val="bullet"/>
      <w:lvlText w:val="○"/>
      <w:lvlJc w:val="left"/>
      <w:pPr>
        <w:ind w:left="2703" w:hanging="387"/>
      </w:pPr>
      <w:rPr>
        <w:rFonts w:hint="default"/>
      </w:rPr>
    </w:lvl>
    <w:lvl w:ilvl="7">
      <w:start w:val="1"/>
      <w:numFmt w:val="bullet"/>
      <w:lvlText w:val="○"/>
      <w:lvlJc w:val="left"/>
      <w:pPr>
        <w:ind w:left="3089" w:hanging="386"/>
      </w:pPr>
      <w:rPr>
        <w:rFonts w:hint="default"/>
      </w:rPr>
    </w:lvl>
    <w:lvl w:ilvl="8">
      <w:start w:val="1"/>
      <w:numFmt w:val="bullet"/>
      <w:lvlText w:val="○"/>
      <w:lvlJc w:val="left"/>
      <w:pPr>
        <w:ind w:left="3475" w:hanging="386"/>
      </w:pPr>
      <w:rPr>
        <w:rFonts w:hint="default"/>
      </w:rPr>
    </w:lvl>
  </w:abstractNum>
  <w:abstractNum w:abstractNumId="32" w15:restartNumberingAfterBreak="0">
    <w:nsid w:val="49E04A53"/>
    <w:multiLevelType w:val="multilevel"/>
    <w:tmpl w:val="7FB6E594"/>
    <w:styleLink w:val="AgendapuntlijstSynthese"/>
    <w:lvl w:ilvl="0">
      <w:start w:val="1"/>
      <w:numFmt w:val="decimal"/>
      <w:pStyle w:val="AgendapuntSynthese"/>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4B71677F"/>
    <w:multiLevelType w:val="multilevel"/>
    <w:tmpl w:val="6036633A"/>
    <w:numStyleLink w:val="KopnummeringSynthese"/>
  </w:abstractNum>
  <w:abstractNum w:abstractNumId="34"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F335A0"/>
    <w:multiLevelType w:val="multilevel"/>
    <w:tmpl w:val="9BB04B18"/>
    <w:styleLink w:val="OpsommingtekenSynthese"/>
    <w:lvl w:ilvl="0">
      <w:start w:val="1"/>
      <w:numFmt w:val="bullet"/>
      <w:pStyle w:val="Opsommingteken1eniveauSynthese"/>
      <w:lvlText w:val=""/>
      <w:lvlPicBulletId w:val="0"/>
      <w:lvlJc w:val="left"/>
      <w:pPr>
        <w:ind w:left="386" w:hanging="386"/>
      </w:pPr>
      <w:rPr>
        <w:rFonts w:hint="default" w:ascii="Symbol" w:hAnsi="Symbol"/>
        <w:color w:val="auto"/>
      </w:rPr>
    </w:lvl>
    <w:lvl w:ilvl="1">
      <w:start w:val="1"/>
      <w:numFmt w:val="bullet"/>
      <w:pStyle w:val="Opsommingteken2eniveauSynthese"/>
      <w:lvlText w:val=""/>
      <w:lvlPicBulletId w:val="2"/>
      <w:lvlJc w:val="left"/>
      <w:pPr>
        <w:ind w:left="386" w:hanging="386"/>
      </w:pPr>
      <w:rPr>
        <w:rFonts w:hint="default" w:ascii="Symbol" w:hAnsi="Symbol"/>
        <w:color w:val="auto"/>
      </w:rPr>
    </w:lvl>
    <w:lvl w:ilvl="2">
      <w:start w:val="1"/>
      <w:numFmt w:val="bullet"/>
      <w:pStyle w:val="Opsommingteken3eniveauSynthese"/>
      <w:lvlText w:val=""/>
      <w:lvlPicBulletId w:val="3"/>
      <w:lvlJc w:val="left"/>
      <w:pPr>
        <w:ind w:left="386" w:hanging="386"/>
      </w:pPr>
      <w:rPr>
        <w:rFonts w:hint="default" w:ascii="Symbol" w:hAnsi="Symbol"/>
        <w:color w:val="auto"/>
      </w:rPr>
    </w:lvl>
    <w:lvl w:ilvl="3">
      <w:start w:val="1"/>
      <w:numFmt w:val="none"/>
      <w:lvlText w:val=""/>
      <w:lvlJc w:val="left"/>
      <w:pPr>
        <w:ind w:left="1544" w:hanging="386"/>
      </w:pPr>
      <w:rPr>
        <w:rFonts w:hint="default"/>
      </w:rPr>
    </w:lvl>
    <w:lvl w:ilvl="4">
      <w:start w:val="1"/>
      <w:numFmt w:val="none"/>
      <w:lvlText w:val=""/>
      <w:lvlJc w:val="left"/>
      <w:pPr>
        <w:ind w:left="1930" w:hanging="386"/>
      </w:pPr>
      <w:rPr>
        <w:rFonts w:hint="default"/>
      </w:rPr>
    </w:lvl>
    <w:lvl w:ilvl="5">
      <w:start w:val="1"/>
      <w:numFmt w:val="none"/>
      <w:lvlText w:val=""/>
      <w:lvlJc w:val="left"/>
      <w:pPr>
        <w:ind w:left="2316" w:hanging="386"/>
      </w:pPr>
      <w:rPr>
        <w:rFonts w:hint="default"/>
        <w:color w:val="3C3C3B" w:themeColor="text1"/>
      </w:rPr>
    </w:lvl>
    <w:lvl w:ilvl="6">
      <w:start w:val="1"/>
      <w:numFmt w:val="none"/>
      <w:lvlText w:val=""/>
      <w:lvlJc w:val="left"/>
      <w:pPr>
        <w:ind w:left="2703" w:hanging="387"/>
      </w:pPr>
      <w:rPr>
        <w:rFonts w:hint="default"/>
        <w:color w:val="3C3C3B" w:themeColor="text1"/>
      </w:rPr>
    </w:lvl>
    <w:lvl w:ilvl="7">
      <w:start w:val="1"/>
      <w:numFmt w:val="none"/>
      <w:lvlText w:val=""/>
      <w:lvlJc w:val="left"/>
      <w:pPr>
        <w:ind w:left="3089" w:hanging="386"/>
      </w:pPr>
      <w:rPr>
        <w:rFonts w:hint="default"/>
        <w:color w:val="3C3C3B" w:themeColor="text1"/>
      </w:rPr>
    </w:lvl>
    <w:lvl w:ilvl="8">
      <w:start w:val="1"/>
      <w:numFmt w:val="none"/>
      <w:lvlText w:val=""/>
      <w:lvlJc w:val="left"/>
      <w:pPr>
        <w:ind w:left="3475" w:hanging="386"/>
      </w:pPr>
      <w:rPr>
        <w:rFonts w:hint="default"/>
        <w:color w:val="3C3C3B" w:themeColor="text1"/>
      </w:rPr>
    </w:lvl>
  </w:abstractNum>
  <w:abstractNum w:abstractNumId="36" w15:restartNumberingAfterBreak="0">
    <w:nsid w:val="67E34571"/>
    <w:multiLevelType w:val="multilevel"/>
    <w:tmpl w:val="6036633A"/>
    <w:numStyleLink w:val="KopnummeringSynthese"/>
  </w:abstractNum>
  <w:abstractNum w:abstractNumId="37" w15:restartNumberingAfterBreak="0">
    <w:nsid w:val="6A3F4C4F"/>
    <w:multiLevelType w:val="multilevel"/>
    <w:tmpl w:val="1F9AA094"/>
    <w:styleLink w:val="OpsommingtabelnummerSynthese"/>
    <w:lvl w:ilvl="0">
      <w:start w:val="1"/>
      <w:numFmt w:val="decimal"/>
      <w:pStyle w:val="Opsommingtabelnummer1eniveauSynthese"/>
      <w:lvlText w:val="%1."/>
      <w:lvlJc w:val="left"/>
      <w:pPr>
        <w:ind w:left="200" w:hanging="200"/>
      </w:pPr>
      <w:rPr>
        <w:rFonts w:hint="default"/>
        <w:b/>
        <w:color w:val="309EB3" w:themeColor="text2"/>
      </w:rPr>
    </w:lvl>
    <w:lvl w:ilvl="1">
      <w:start w:val="1"/>
      <w:numFmt w:val="decimal"/>
      <w:pStyle w:val="Opsommingtabelnummer2eniveauSynthese"/>
      <w:lvlText w:val="%2."/>
      <w:lvlJc w:val="left"/>
      <w:pPr>
        <w:ind w:left="400" w:hanging="200"/>
      </w:pPr>
      <w:rPr>
        <w:rFonts w:hint="default"/>
        <w:b/>
        <w:color w:val="309EB3" w:themeColor="text2"/>
      </w:rPr>
    </w:lvl>
    <w:lvl w:ilvl="2">
      <w:start w:val="1"/>
      <w:numFmt w:val="decimal"/>
      <w:pStyle w:val="Opsommingtabelnummer3eniveauSynthese"/>
      <w:lvlText w:val="%3."/>
      <w:lvlJc w:val="left"/>
      <w:pPr>
        <w:ind w:left="600" w:hanging="200"/>
      </w:pPr>
      <w:rPr>
        <w:rFonts w:hint="default"/>
        <w:b/>
        <w:color w:val="309EB3" w:themeColor="text2"/>
      </w:rPr>
    </w:lvl>
    <w:lvl w:ilvl="3">
      <w:start w:val="1"/>
      <w:numFmt w:val="none"/>
      <w:lvlText w:val=""/>
      <w:lvlJc w:val="left"/>
      <w:pPr>
        <w:ind w:left="801" w:hanging="201"/>
      </w:pPr>
      <w:rPr>
        <w:rFonts w:hint="default"/>
        <w:b/>
        <w:color w:val="309EB3" w:themeColor="text2"/>
      </w:rPr>
    </w:lvl>
    <w:lvl w:ilvl="4">
      <w:start w:val="1"/>
      <w:numFmt w:val="none"/>
      <w:lvlText w:val=""/>
      <w:lvlJc w:val="left"/>
      <w:pPr>
        <w:ind w:left="1001" w:hanging="200"/>
      </w:pPr>
      <w:rPr>
        <w:rFonts w:hint="default"/>
        <w:b w:val="0"/>
        <w:color w:val="309EB3" w:themeColor="text2"/>
      </w:rPr>
    </w:lvl>
    <w:lvl w:ilvl="5">
      <w:start w:val="1"/>
      <w:numFmt w:val="none"/>
      <w:lvlText w:val=""/>
      <w:lvlJc w:val="left"/>
      <w:pPr>
        <w:ind w:left="1201" w:hanging="200"/>
      </w:pPr>
      <w:rPr>
        <w:rFonts w:hint="default"/>
        <w:b/>
        <w:color w:val="309EB3" w:themeColor="text2"/>
      </w:rPr>
    </w:lvl>
    <w:lvl w:ilvl="6">
      <w:start w:val="1"/>
      <w:numFmt w:val="none"/>
      <w:lvlText w:val=""/>
      <w:lvlJc w:val="left"/>
      <w:pPr>
        <w:ind w:left="1401" w:hanging="200"/>
      </w:pPr>
      <w:rPr>
        <w:rFonts w:hint="default"/>
        <w:b/>
        <w:color w:val="309EB3" w:themeColor="text2"/>
      </w:rPr>
    </w:lvl>
    <w:lvl w:ilvl="7">
      <w:start w:val="1"/>
      <w:numFmt w:val="none"/>
      <w:lvlText w:val=""/>
      <w:lvlJc w:val="left"/>
      <w:pPr>
        <w:ind w:left="1601" w:hanging="200"/>
      </w:pPr>
      <w:rPr>
        <w:rFonts w:hint="default"/>
        <w:b/>
        <w:color w:val="309EB3" w:themeColor="text2"/>
      </w:rPr>
    </w:lvl>
    <w:lvl w:ilvl="8">
      <w:start w:val="1"/>
      <w:numFmt w:val="none"/>
      <w:lvlText w:val=""/>
      <w:lvlJc w:val="left"/>
      <w:pPr>
        <w:ind w:left="1801" w:hanging="200"/>
      </w:pPr>
      <w:rPr>
        <w:rFonts w:hint="default"/>
        <w:b/>
        <w:color w:val="309EB3" w:themeColor="text2"/>
      </w:rPr>
    </w:lvl>
  </w:abstractNum>
  <w:abstractNum w:abstractNumId="38" w15:restartNumberingAfterBreak="0">
    <w:nsid w:val="6CAB1E63"/>
    <w:multiLevelType w:val="multilevel"/>
    <w:tmpl w:val="7FB6E594"/>
    <w:numStyleLink w:val="AgendapuntlijstSynthese"/>
  </w:abstractNum>
  <w:abstractNum w:abstractNumId="39" w15:restartNumberingAfterBreak="0">
    <w:nsid w:val="6D0B7F8F"/>
    <w:multiLevelType w:val="multilevel"/>
    <w:tmpl w:val="8E34F148"/>
    <w:numStyleLink w:val="OpsommingtabelbolletjeSynthese"/>
  </w:abstractNum>
  <w:abstractNum w:abstractNumId="40" w15:restartNumberingAfterBreak="0">
    <w:nsid w:val="7038598F"/>
    <w:multiLevelType w:val="multilevel"/>
    <w:tmpl w:val="BE44AE4E"/>
    <w:numStyleLink w:val="BijlagenummeringSynthese"/>
  </w:abstractNum>
  <w:abstractNum w:abstractNumId="41" w15:restartNumberingAfterBreak="0">
    <w:nsid w:val="71354553"/>
    <w:multiLevelType w:val="multilevel"/>
    <w:tmpl w:val="6036633A"/>
    <w:numStyleLink w:val="KopnummeringSynthese"/>
  </w:abstractNum>
  <w:num w:numId="1" w16cid:durableId="1068071728">
    <w:abstractNumId w:val="11"/>
  </w:num>
  <w:num w:numId="2" w16cid:durableId="1724794025">
    <w:abstractNumId w:val="29"/>
  </w:num>
  <w:num w:numId="3" w16cid:durableId="938221045">
    <w:abstractNumId w:val="31"/>
  </w:num>
  <w:num w:numId="4" w16cid:durableId="610432377">
    <w:abstractNumId w:val="14"/>
  </w:num>
  <w:num w:numId="5" w16cid:durableId="1557014251">
    <w:abstractNumId w:val="34"/>
  </w:num>
  <w:num w:numId="6" w16cid:durableId="1443645247">
    <w:abstractNumId w:val="19"/>
  </w:num>
  <w:num w:numId="7" w16cid:durableId="1538931739">
    <w:abstractNumId w:val="18"/>
  </w:num>
  <w:num w:numId="8" w16cid:durableId="1540165000">
    <w:abstractNumId w:val="26"/>
  </w:num>
  <w:num w:numId="9" w16cid:durableId="1701124825">
    <w:abstractNumId w:val="30"/>
  </w:num>
  <w:num w:numId="10" w16cid:durableId="700009056">
    <w:abstractNumId w:val="35"/>
  </w:num>
  <w:num w:numId="11" w16cid:durableId="649987990">
    <w:abstractNumId w:val="25"/>
  </w:num>
  <w:num w:numId="12" w16cid:durableId="921573297">
    <w:abstractNumId w:val="9"/>
  </w:num>
  <w:num w:numId="13" w16cid:durableId="947004338">
    <w:abstractNumId w:val="7"/>
  </w:num>
  <w:num w:numId="14" w16cid:durableId="1011176935">
    <w:abstractNumId w:val="6"/>
  </w:num>
  <w:num w:numId="15" w16cid:durableId="603853510">
    <w:abstractNumId w:val="5"/>
  </w:num>
  <w:num w:numId="16" w16cid:durableId="1694576741">
    <w:abstractNumId w:val="4"/>
  </w:num>
  <w:num w:numId="17" w16cid:durableId="1912815017">
    <w:abstractNumId w:val="8"/>
  </w:num>
  <w:num w:numId="18" w16cid:durableId="209653847">
    <w:abstractNumId w:val="3"/>
  </w:num>
  <w:num w:numId="19" w16cid:durableId="1871144002">
    <w:abstractNumId w:val="2"/>
  </w:num>
  <w:num w:numId="20" w16cid:durableId="1677267507">
    <w:abstractNumId w:val="1"/>
  </w:num>
  <w:num w:numId="21" w16cid:durableId="609162575">
    <w:abstractNumId w:val="0"/>
  </w:num>
  <w:num w:numId="22" w16cid:durableId="1368531793">
    <w:abstractNumId w:val="32"/>
  </w:num>
  <w:num w:numId="23" w16cid:durableId="995300294">
    <w:abstractNumId w:val="38"/>
  </w:num>
  <w:num w:numId="24" w16cid:durableId="1810857482">
    <w:abstractNumId w:val="40"/>
  </w:num>
  <w:num w:numId="25" w16cid:durableId="907114361">
    <w:abstractNumId w:val="24"/>
  </w:num>
  <w:num w:numId="26" w16cid:durableId="421684492">
    <w:abstractNumId w:val="37"/>
  </w:num>
  <w:num w:numId="27" w16cid:durableId="577519236">
    <w:abstractNumId w:val="16"/>
  </w:num>
  <w:num w:numId="28" w16cid:durableId="2068911572">
    <w:abstractNumId w:val="39"/>
  </w:num>
  <w:num w:numId="29" w16cid:durableId="1529371588">
    <w:abstractNumId w:val="17"/>
  </w:num>
  <w:num w:numId="30" w16cid:durableId="1824738335">
    <w:abstractNumId w:val="27"/>
  </w:num>
  <w:num w:numId="31" w16cid:durableId="624700095">
    <w:abstractNumId w:val="20"/>
  </w:num>
  <w:num w:numId="32" w16cid:durableId="2089887241">
    <w:abstractNumId w:val="22"/>
  </w:num>
  <w:num w:numId="33" w16cid:durableId="1832912470">
    <w:abstractNumId w:val="41"/>
  </w:num>
  <w:num w:numId="34" w16cid:durableId="1040669421">
    <w:abstractNumId w:val="15"/>
  </w:num>
  <w:num w:numId="35" w16cid:durableId="975449516">
    <w:abstractNumId w:val="21"/>
  </w:num>
  <w:num w:numId="36" w16cid:durableId="1449816376">
    <w:abstractNumId w:val="12"/>
  </w:num>
  <w:num w:numId="37" w16cid:durableId="698359454">
    <w:abstractNumId w:val="33"/>
  </w:num>
  <w:num w:numId="38" w16cid:durableId="1133476024">
    <w:abstractNumId w:val="36"/>
  </w:num>
  <w:num w:numId="39" w16cid:durableId="1618172905">
    <w:abstractNumId w:val="23"/>
  </w:num>
  <w:num w:numId="40" w16cid:durableId="1828787636">
    <w:abstractNumId w:val="28"/>
  </w:num>
  <w:num w:numId="41" w16cid:durableId="271866586">
    <w:abstractNumId w:val="13"/>
  </w:num>
  <w:num w:numId="42" w16cid:durableId="1188251365">
    <w:abstractNumId w:val="10"/>
  </w:num>
  <w:numIdMacAtCleanup w:val="3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nl-NL" w:vendorID="1" w:dllVersion="512" w:checkStyle="1" w:appName="MSWord"/>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trackRevisions w:val="false"/>
  <w:defaultTabStop w:val="709"/>
  <w:hyphenationZone w:val="425"/>
  <w:doNotHyphenateCaps/>
  <w:characterSpacingControl w:val="doNotCompress"/>
  <w:hdrShapeDefaults>
    <o:shapedefaults v:ext="edit" spidmax="512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461"/>
    <w:rsid w:val="00004562"/>
    <w:rsid w:val="00005D96"/>
    <w:rsid w:val="00006237"/>
    <w:rsid w:val="0000663D"/>
    <w:rsid w:val="00010D95"/>
    <w:rsid w:val="00011302"/>
    <w:rsid w:val="00011BFA"/>
    <w:rsid w:val="00012581"/>
    <w:rsid w:val="000128D4"/>
    <w:rsid w:val="00013726"/>
    <w:rsid w:val="00024CF3"/>
    <w:rsid w:val="0002562D"/>
    <w:rsid w:val="00025B1E"/>
    <w:rsid w:val="000265E6"/>
    <w:rsid w:val="00026F3B"/>
    <w:rsid w:val="00031E50"/>
    <w:rsid w:val="00032DF0"/>
    <w:rsid w:val="0003377A"/>
    <w:rsid w:val="00035232"/>
    <w:rsid w:val="000401E5"/>
    <w:rsid w:val="000418EF"/>
    <w:rsid w:val="00043E76"/>
    <w:rsid w:val="000444CE"/>
    <w:rsid w:val="0004513F"/>
    <w:rsid w:val="000502B2"/>
    <w:rsid w:val="00050D4B"/>
    <w:rsid w:val="0005205D"/>
    <w:rsid w:val="00052426"/>
    <w:rsid w:val="000527A5"/>
    <w:rsid w:val="00052FF4"/>
    <w:rsid w:val="00053E43"/>
    <w:rsid w:val="0005430B"/>
    <w:rsid w:val="000552B1"/>
    <w:rsid w:val="0005732F"/>
    <w:rsid w:val="0006068E"/>
    <w:rsid w:val="00066028"/>
    <w:rsid w:val="00066A92"/>
    <w:rsid w:val="00066DF0"/>
    <w:rsid w:val="000731D4"/>
    <w:rsid w:val="00073AE4"/>
    <w:rsid w:val="00074D04"/>
    <w:rsid w:val="00074DAC"/>
    <w:rsid w:val="00076A9F"/>
    <w:rsid w:val="0007714E"/>
    <w:rsid w:val="000936F3"/>
    <w:rsid w:val="000957CB"/>
    <w:rsid w:val="0009698A"/>
    <w:rsid w:val="000A1B78"/>
    <w:rsid w:val="000A4506"/>
    <w:rsid w:val="000B3346"/>
    <w:rsid w:val="000B3DF0"/>
    <w:rsid w:val="000B4029"/>
    <w:rsid w:val="000B728A"/>
    <w:rsid w:val="000C01D8"/>
    <w:rsid w:val="000C0969"/>
    <w:rsid w:val="000C1A1A"/>
    <w:rsid w:val="000C3ECF"/>
    <w:rsid w:val="000D11E3"/>
    <w:rsid w:val="000D6AB7"/>
    <w:rsid w:val="000E1539"/>
    <w:rsid w:val="000E348C"/>
    <w:rsid w:val="000E4845"/>
    <w:rsid w:val="000E55A1"/>
    <w:rsid w:val="000E6E43"/>
    <w:rsid w:val="000F213A"/>
    <w:rsid w:val="000F25FF"/>
    <w:rsid w:val="000F2D93"/>
    <w:rsid w:val="000F3CFE"/>
    <w:rsid w:val="000F650E"/>
    <w:rsid w:val="000F671F"/>
    <w:rsid w:val="000F6EAB"/>
    <w:rsid w:val="00100B98"/>
    <w:rsid w:val="0010310B"/>
    <w:rsid w:val="00103A30"/>
    <w:rsid w:val="00106601"/>
    <w:rsid w:val="00110A9F"/>
    <w:rsid w:val="001150DE"/>
    <w:rsid w:val="00116171"/>
    <w:rsid w:val="001170AE"/>
    <w:rsid w:val="00122DED"/>
    <w:rsid w:val="001276E0"/>
    <w:rsid w:val="00130D05"/>
    <w:rsid w:val="00132265"/>
    <w:rsid w:val="00134E43"/>
    <w:rsid w:val="00135A2A"/>
    <w:rsid w:val="00135E7B"/>
    <w:rsid w:val="001378DF"/>
    <w:rsid w:val="00137CBB"/>
    <w:rsid w:val="00145B8E"/>
    <w:rsid w:val="0014640F"/>
    <w:rsid w:val="001470C7"/>
    <w:rsid w:val="00152E4D"/>
    <w:rsid w:val="00153FDF"/>
    <w:rsid w:val="001579D8"/>
    <w:rsid w:val="001639F5"/>
    <w:rsid w:val="00171744"/>
    <w:rsid w:val="00174645"/>
    <w:rsid w:val="0018093D"/>
    <w:rsid w:val="0018393E"/>
    <w:rsid w:val="00183DA6"/>
    <w:rsid w:val="00187A59"/>
    <w:rsid w:val="00187CDB"/>
    <w:rsid w:val="00190B83"/>
    <w:rsid w:val="00195C56"/>
    <w:rsid w:val="00197488"/>
    <w:rsid w:val="001A14C1"/>
    <w:rsid w:val="001A4C67"/>
    <w:rsid w:val="001A5E3C"/>
    <w:rsid w:val="001B1B37"/>
    <w:rsid w:val="001B4C7E"/>
    <w:rsid w:val="001B711C"/>
    <w:rsid w:val="001B7FD3"/>
    <w:rsid w:val="001C11BE"/>
    <w:rsid w:val="001C343F"/>
    <w:rsid w:val="001C4A75"/>
    <w:rsid w:val="001C6232"/>
    <w:rsid w:val="001C63E7"/>
    <w:rsid w:val="001D2384"/>
    <w:rsid w:val="001D2A06"/>
    <w:rsid w:val="001D35A4"/>
    <w:rsid w:val="001E2293"/>
    <w:rsid w:val="001E34AC"/>
    <w:rsid w:val="001E5F7F"/>
    <w:rsid w:val="001F3F7A"/>
    <w:rsid w:val="001F52E1"/>
    <w:rsid w:val="001F5B4F"/>
    <w:rsid w:val="001F5C28"/>
    <w:rsid w:val="001F6547"/>
    <w:rsid w:val="0020548B"/>
    <w:rsid w:val="0020607F"/>
    <w:rsid w:val="00206E2A"/>
    <w:rsid w:val="00206FF8"/>
    <w:rsid w:val="0020722F"/>
    <w:rsid w:val="002074B2"/>
    <w:rsid w:val="002106FF"/>
    <w:rsid w:val="00210873"/>
    <w:rsid w:val="00213FD6"/>
    <w:rsid w:val="00216489"/>
    <w:rsid w:val="00220A9C"/>
    <w:rsid w:val="00225157"/>
    <w:rsid w:val="00225889"/>
    <w:rsid w:val="00230B64"/>
    <w:rsid w:val="00231A13"/>
    <w:rsid w:val="00234C0C"/>
    <w:rsid w:val="00236DE9"/>
    <w:rsid w:val="00242226"/>
    <w:rsid w:val="002518D2"/>
    <w:rsid w:val="00252B9A"/>
    <w:rsid w:val="00254088"/>
    <w:rsid w:val="00256039"/>
    <w:rsid w:val="00257AA9"/>
    <w:rsid w:val="00262D4E"/>
    <w:rsid w:val="002646C8"/>
    <w:rsid w:val="00267BA7"/>
    <w:rsid w:val="00274259"/>
    <w:rsid w:val="00275BC4"/>
    <w:rsid w:val="00276296"/>
    <w:rsid w:val="00280D1D"/>
    <w:rsid w:val="00282B5D"/>
    <w:rsid w:val="00283592"/>
    <w:rsid w:val="0028475B"/>
    <w:rsid w:val="00286914"/>
    <w:rsid w:val="0028788B"/>
    <w:rsid w:val="00291A90"/>
    <w:rsid w:val="0029277D"/>
    <w:rsid w:val="002933A1"/>
    <w:rsid w:val="00294CD2"/>
    <w:rsid w:val="002A05DC"/>
    <w:rsid w:val="002A2E44"/>
    <w:rsid w:val="002A5F7A"/>
    <w:rsid w:val="002B08A4"/>
    <w:rsid w:val="002B2998"/>
    <w:rsid w:val="002B2E08"/>
    <w:rsid w:val="002B32BC"/>
    <w:rsid w:val="002B5AFF"/>
    <w:rsid w:val="002B64EE"/>
    <w:rsid w:val="002B6ADF"/>
    <w:rsid w:val="002C096E"/>
    <w:rsid w:val="002C1520"/>
    <w:rsid w:val="002C46FB"/>
    <w:rsid w:val="002C5916"/>
    <w:rsid w:val="002C59AC"/>
    <w:rsid w:val="002D0165"/>
    <w:rsid w:val="002D0E88"/>
    <w:rsid w:val="002D1670"/>
    <w:rsid w:val="002D3A52"/>
    <w:rsid w:val="002D4AB2"/>
    <w:rsid w:val="002D52B2"/>
    <w:rsid w:val="002D56A4"/>
    <w:rsid w:val="002D5F87"/>
    <w:rsid w:val="002E22E2"/>
    <w:rsid w:val="002E2611"/>
    <w:rsid w:val="002E274E"/>
    <w:rsid w:val="002E36F9"/>
    <w:rsid w:val="002E3D8C"/>
    <w:rsid w:val="002E63CC"/>
    <w:rsid w:val="002E68CD"/>
    <w:rsid w:val="002F3FFE"/>
    <w:rsid w:val="002F678C"/>
    <w:rsid w:val="002F7B77"/>
    <w:rsid w:val="00300018"/>
    <w:rsid w:val="00301F58"/>
    <w:rsid w:val="00302FB6"/>
    <w:rsid w:val="003063C0"/>
    <w:rsid w:val="00312D26"/>
    <w:rsid w:val="003140D6"/>
    <w:rsid w:val="00314A7F"/>
    <w:rsid w:val="00315392"/>
    <w:rsid w:val="003156DB"/>
    <w:rsid w:val="003161F5"/>
    <w:rsid w:val="00317DEA"/>
    <w:rsid w:val="00322418"/>
    <w:rsid w:val="00322A9F"/>
    <w:rsid w:val="00323121"/>
    <w:rsid w:val="003249F2"/>
    <w:rsid w:val="00330E9F"/>
    <w:rsid w:val="00334D4B"/>
    <w:rsid w:val="00335B5E"/>
    <w:rsid w:val="00337DDE"/>
    <w:rsid w:val="00341D83"/>
    <w:rsid w:val="00345315"/>
    <w:rsid w:val="00346631"/>
    <w:rsid w:val="00347094"/>
    <w:rsid w:val="00352910"/>
    <w:rsid w:val="00352D65"/>
    <w:rsid w:val="00357332"/>
    <w:rsid w:val="00357DBA"/>
    <w:rsid w:val="0036336D"/>
    <w:rsid w:val="00364B2C"/>
    <w:rsid w:val="00364E1D"/>
    <w:rsid w:val="00365254"/>
    <w:rsid w:val="00365327"/>
    <w:rsid w:val="00370335"/>
    <w:rsid w:val="00371A8C"/>
    <w:rsid w:val="00374C23"/>
    <w:rsid w:val="00374D9A"/>
    <w:rsid w:val="003770BB"/>
    <w:rsid w:val="00377612"/>
    <w:rsid w:val="0037763D"/>
    <w:rsid w:val="00382603"/>
    <w:rsid w:val="00383954"/>
    <w:rsid w:val="0039126D"/>
    <w:rsid w:val="003914ED"/>
    <w:rsid w:val="003964D4"/>
    <w:rsid w:val="0039656A"/>
    <w:rsid w:val="003A2E3B"/>
    <w:rsid w:val="003A5208"/>
    <w:rsid w:val="003A5ED3"/>
    <w:rsid w:val="003A6119"/>
    <w:rsid w:val="003A6677"/>
    <w:rsid w:val="003B14A0"/>
    <w:rsid w:val="003B3C43"/>
    <w:rsid w:val="003B595E"/>
    <w:rsid w:val="003C0E23"/>
    <w:rsid w:val="003C156D"/>
    <w:rsid w:val="003D04B7"/>
    <w:rsid w:val="003D09E4"/>
    <w:rsid w:val="003D414A"/>
    <w:rsid w:val="003D49E5"/>
    <w:rsid w:val="003E198D"/>
    <w:rsid w:val="003E30F2"/>
    <w:rsid w:val="003E3B7D"/>
    <w:rsid w:val="003E766F"/>
    <w:rsid w:val="003F2747"/>
    <w:rsid w:val="003F59F2"/>
    <w:rsid w:val="003F768C"/>
    <w:rsid w:val="004001AF"/>
    <w:rsid w:val="00400450"/>
    <w:rsid w:val="00400C4C"/>
    <w:rsid w:val="00407B0F"/>
    <w:rsid w:val="00410F28"/>
    <w:rsid w:val="004133F8"/>
    <w:rsid w:val="00415865"/>
    <w:rsid w:val="0041674F"/>
    <w:rsid w:val="00421178"/>
    <w:rsid w:val="00421B45"/>
    <w:rsid w:val="0042251E"/>
    <w:rsid w:val="0042594D"/>
    <w:rsid w:val="00426788"/>
    <w:rsid w:val="004275C8"/>
    <w:rsid w:val="00430C19"/>
    <w:rsid w:val="00433F98"/>
    <w:rsid w:val="00436D51"/>
    <w:rsid w:val="00441382"/>
    <w:rsid w:val="00451FDB"/>
    <w:rsid w:val="004564A6"/>
    <w:rsid w:val="00456B8B"/>
    <w:rsid w:val="00460433"/>
    <w:rsid w:val="004656F6"/>
    <w:rsid w:val="004659D3"/>
    <w:rsid w:val="00466A40"/>
    <w:rsid w:val="00466D71"/>
    <w:rsid w:val="00471C0F"/>
    <w:rsid w:val="00472E5E"/>
    <w:rsid w:val="004733C3"/>
    <w:rsid w:val="0047392D"/>
    <w:rsid w:val="0047518D"/>
    <w:rsid w:val="004804E1"/>
    <w:rsid w:val="00484C8E"/>
    <w:rsid w:val="00486319"/>
    <w:rsid w:val="004866B9"/>
    <w:rsid w:val="00487543"/>
    <w:rsid w:val="004875E2"/>
    <w:rsid w:val="00490BBD"/>
    <w:rsid w:val="00492122"/>
    <w:rsid w:val="00492700"/>
    <w:rsid w:val="00495327"/>
    <w:rsid w:val="004957FE"/>
    <w:rsid w:val="004A4E97"/>
    <w:rsid w:val="004A5A23"/>
    <w:rsid w:val="004B2C90"/>
    <w:rsid w:val="004B310C"/>
    <w:rsid w:val="004B3C82"/>
    <w:rsid w:val="004B67FC"/>
    <w:rsid w:val="004C51F8"/>
    <w:rsid w:val="004D2412"/>
    <w:rsid w:val="004E4F07"/>
    <w:rsid w:val="004F4A4D"/>
    <w:rsid w:val="004F6542"/>
    <w:rsid w:val="004F6A99"/>
    <w:rsid w:val="004F7248"/>
    <w:rsid w:val="005017F3"/>
    <w:rsid w:val="00501A64"/>
    <w:rsid w:val="00501BB8"/>
    <w:rsid w:val="005026FB"/>
    <w:rsid w:val="00503BFD"/>
    <w:rsid w:val="005043E5"/>
    <w:rsid w:val="00505554"/>
    <w:rsid w:val="00513D36"/>
    <w:rsid w:val="00515008"/>
    <w:rsid w:val="00515E2F"/>
    <w:rsid w:val="00516EA2"/>
    <w:rsid w:val="00521726"/>
    <w:rsid w:val="00522A84"/>
    <w:rsid w:val="005253CF"/>
    <w:rsid w:val="00526530"/>
    <w:rsid w:val="00532784"/>
    <w:rsid w:val="0053645C"/>
    <w:rsid w:val="00545244"/>
    <w:rsid w:val="00547DD3"/>
    <w:rsid w:val="005510FF"/>
    <w:rsid w:val="00553801"/>
    <w:rsid w:val="00554BD3"/>
    <w:rsid w:val="00557598"/>
    <w:rsid w:val="005577D7"/>
    <w:rsid w:val="005615BE"/>
    <w:rsid w:val="00562800"/>
    <w:rsid w:val="00562E3D"/>
    <w:rsid w:val="00563B26"/>
    <w:rsid w:val="0056701A"/>
    <w:rsid w:val="00572EDC"/>
    <w:rsid w:val="00573477"/>
    <w:rsid w:val="00573740"/>
    <w:rsid w:val="00575FFC"/>
    <w:rsid w:val="005808C6"/>
    <w:rsid w:val="005818B8"/>
    <w:rsid w:val="005827E7"/>
    <w:rsid w:val="0059027A"/>
    <w:rsid w:val="005A1551"/>
    <w:rsid w:val="005A1BD7"/>
    <w:rsid w:val="005A2AA3"/>
    <w:rsid w:val="005A2BEC"/>
    <w:rsid w:val="005A47CF"/>
    <w:rsid w:val="005A72B1"/>
    <w:rsid w:val="005A76EC"/>
    <w:rsid w:val="005B4FAF"/>
    <w:rsid w:val="005B5FFE"/>
    <w:rsid w:val="005B73B5"/>
    <w:rsid w:val="005C47BF"/>
    <w:rsid w:val="005C5603"/>
    <w:rsid w:val="005C6668"/>
    <w:rsid w:val="005D300E"/>
    <w:rsid w:val="005D4151"/>
    <w:rsid w:val="005D5E21"/>
    <w:rsid w:val="005D744E"/>
    <w:rsid w:val="005D7F14"/>
    <w:rsid w:val="005E18D4"/>
    <w:rsid w:val="005E32D1"/>
    <w:rsid w:val="005E3E58"/>
    <w:rsid w:val="005F19CF"/>
    <w:rsid w:val="005F1E97"/>
    <w:rsid w:val="006019A0"/>
    <w:rsid w:val="006027FD"/>
    <w:rsid w:val="006040DB"/>
    <w:rsid w:val="006047CE"/>
    <w:rsid w:val="0060699C"/>
    <w:rsid w:val="00606D41"/>
    <w:rsid w:val="006074C6"/>
    <w:rsid w:val="00610FF8"/>
    <w:rsid w:val="00612C22"/>
    <w:rsid w:val="00613AB6"/>
    <w:rsid w:val="0062405B"/>
    <w:rsid w:val="00624485"/>
    <w:rsid w:val="00641E45"/>
    <w:rsid w:val="00645875"/>
    <w:rsid w:val="00647A67"/>
    <w:rsid w:val="00651C02"/>
    <w:rsid w:val="00653D01"/>
    <w:rsid w:val="006546C5"/>
    <w:rsid w:val="006577CA"/>
    <w:rsid w:val="006647C6"/>
    <w:rsid w:val="00664EE1"/>
    <w:rsid w:val="00665C4E"/>
    <w:rsid w:val="006662ED"/>
    <w:rsid w:val="006767B2"/>
    <w:rsid w:val="006815B6"/>
    <w:rsid w:val="00685EED"/>
    <w:rsid w:val="006869D2"/>
    <w:rsid w:val="00686D55"/>
    <w:rsid w:val="006953A2"/>
    <w:rsid w:val="006A459C"/>
    <w:rsid w:val="006A5845"/>
    <w:rsid w:val="006B5646"/>
    <w:rsid w:val="006B6044"/>
    <w:rsid w:val="006B7575"/>
    <w:rsid w:val="006C137B"/>
    <w:rsid w:val="006C2AF9"/>
    <w:rsid w:val="006C6A9D"/>
    <w:rsid w:val="006C730E"/>
    <w:rsid w:val="006D1154"/>
    <w:rsid w:val="006D2ECD"/>
    <w:rsid w:val="006D4C0C"/>
    <w:rsid w:val="006D65B6"/>
    <w:rsid w:val="006D6F6E"/>
    <w:rsid w:val="006E513F"/>
    <w:rsid w:val="006F0142"/>
    <w:rsid w:val="00703BD3"/>
    <w:rsid w:val="00703F73"/>
    <w:rsid w:val="0070425A"/>
    <w:rsid w:val="00705849"/>
    <w:rsid w:val="0070608C"/>
    <w:rsid w:val="00706308"/>
    <w:rsid w:val="007065AB"/>
    <w:rsid w:val="00707E2B"/>
    <w:rsid w:val="00712665"/>
    <w:rsid w:val="0071386B"/>
    <w:rsid w:val="0071697E"/>
    <w:rsid w:val="0072044D"/>
    <w:rsid w:val="00721103"/>
    <w:rsid w:val="0072479C"/>
    <w:rsid w:val="007358BA"/>
    <w:rsid w:val="0073592A"/>
    <w:rsid w:val="007361EE"/>
    <w:rsid w:val="00742F26"/>
    <w:rsid w:val="00743326"/>
    <w:rsid w:val="00745BDD"/>
    <w:rsid w:val="00747ABF"/>
    <w:rsid w:val="00750733"/>
    <w:rsid w:val="00750780"/>
    <w:rsid w:val="007525D1"/>
    <w:rsid w:val="00752725"/>
    <w:rsid w:val="007529A3"/>
    <w:rsid w:val="0075335B"/>
    <w:rsid w:val="00756C31"/>
    <w:rsid w:val="00760146"/>
    <w:rsid w:val="00760A65"/>
    <w:rsid w:val="00763B35"/>
    <w:rsid w:val="00764AF2"/>
    <w:rsid w:val="00766E6A"/>
    <w:rsid w:val="00766E99"/>
    <w:rsid w:val="007672B9"/>
    <w:rsid w:val="00770652"/>
    <w:rsid w:val="00775717"/>
    <w:rsid w:val="00775CE9"/>
    <w:rsid w:val="00776618"/>
    <w:rsid w:val="00785056"/>
    <w:rsid w:val="007865DD"/>
    <w:rsid w:val="007868B4"/>
    <w:rsid w:val="00787B55"/>
    <w:rsid w:val="0079179F"/>
    <w:rsid w:val="007925F7"/>
    <w:rsid w:val="00793E98"/>
    <w:rsid w:val="0079459F"/>
    <w:rsid w:val="00796A8D"/>
    <w:rsid w:val="007A2888"/>
    <w:rsid w:val="007A39D9"/>
    <w:rsid w:val="007A67B4"/>
    <w:rsid w:val="007B0878"/>
    <w:rsid w:val="007B0C68"/>
    <w:rsid w:val="007B3114"/>
    <w:rsid w:val="007B50D0"/>
    <w:rsid w:val="007B5373"/>
    <w:rsid w:val="007C0010"/>
    <w:rsid w:val="007C037C"/>
    <w:rsid w:val="007C0509"/>
    <w:rsid w:val="007C2195"/>
    <w:rsid w:val="007D4A7D"/>
    <w:rsid w:val="007D4ACC"/>
    <w:rsid w:val="007D4DCE"/>
    <w:rsid w:val="007D63B5"/>
    <w:rsid w:val="007D710D"/>
    <w:rsid w:val="007E467D"/>
    <w:rsid w:val="007E7724"/>
    <w:rsid w:val="007F0A2A"/>
    <w:rsid w:val="007F1417"/>
    <w:rsid w:val="007F38B3"/>
    <w:rsid w:val="007F48F0"/>
    <w:rsid w:val="007F653F"/>
    <w:rsid w:val="00801677"/>
    <w:rsid w:val="008064EE"/>
    <w:rsid w:val="00810585"/>
    <w:rsid w:val="00811A4E"/>
    <w:rsid w:val="00814EE1"/>
    <w:rsid w:val="008222EE"/>
    <w:rsid w:val="00823AC1"/>
    <w:rsid w:val="00826EA4"/>
    <w:rsid w:val="00832239"/>
    <w:rsid w:val="0083485B"/>
    <w:rsid w:val="00835C0D"/>
    <w:rsid w:val="00843701"/>
    <w:rsid w:val="00843B35"/>
    <w:rsid w:val="00846966"/>
    <w:rsid w:val="00854B34"/>
    <w:rsid w:val="008559E7"/>
    <w:rsid w:val="00855D87"/>
    <w:rsid w:val="0086137E"/>
    <w:rsid w:val="00861F96"/>
    <w:rsid w:val="008664DD"/>
    <w:rsid w:val="008736AE"/>
    <w:rsid w:val="0087549B"/>
    <w:rsid w:val="00875994"/>
    <w:rsid w:val="008775D3"/>
    <w:rsid w:val="00877BD5"/>
    <w:rsid w:val="008802D3"/>
    <w:rsid w:val="00886BB9"/>
    <w:rsid w:val="008870F0"/>
    <w:rsid w:val="008931CF"/>
    <w:rsid w:val="00893934"/>
    <w:rsid w:val="00893B31"/>
    <w:rsid w:val="00894A3F"/>
    <w:rsid w:val="00896539"/>
    <w:rsid w:val="008968D5"/>
    <w:rsid w:val="008A2A1D"/>
    <w:rsid w:val="008A5E5E"/>
    <w:rsid w:val="008B2568"/>
    <w:rsid w:val="008B3B27"/>
    <w:rsid w:val="008B5CD1"/>
    <w:rsid w:val="008B6493"/>
    <w:rsid w:val="008C0D3F"/>
    <w:rsid w:val="008C2F90"/>
    <w:rsid w:val="008C5834"/>
    <w:rsid w:val="008C6251"/>
    <w:rsid w:val="008D7BDD"/>
    <w:rsid w:val="008E2170"/>
    <w:rsid w:val="008E6C67"/>
    <w:rsid w:val="0090254C"/>
    <w:rsid w:val="00902CCF"/>
    <w:rsid w:val="0090724E"/>
    <w:rsid w:val="00907888"/>
    <w:rsid w:val="00910D57"/>
    <w:rsid w:val="009166C3"/>
    <w:rsid w:val="009221AC"/>
    <w:rsid w:val="009225D7"/>
    <w:rsid w:val="009249A7"/>
    <w:rsid w:val="009261FD"/>
    <w:rsid w:val="009274E5"/>
    <w:rsid w:val="009279F8"/>
    <w:rsid w:val="00934750"/>
    <w:rsid w:val="0093492F"/>
    <w:rsid w:val="00934C73"/>
    <w:rsid w:val="00934E30"/>
    <w:rsid w:val="00935271"/>
    <w:rsid w:val="00940E7B"/>
    <w:rsid w:val="00943209"/>
    <w:rsid w:val="00944B36"/>
    <w:rsid w:val="0094509D"/>
    <w:rsid w:val="00945318"/>
    <w:rsid w:val="00950DB4"/>
    <w:rsid w:val="009534C6"/>
    <w:rsid w:val="00956395"/>
    <w:rsid w:val="00957CCB"/>
    <w:rsid w:val="009606EB"/>
    <w:rsid w:val="00962ED1"/>
    <w:rsid w:val="00963973"/>
    <w:rsid w:val="00963B2D"/>
    <w:rsid w:val="00965509"/>
    <w:rsid w:val="00971786"/>
    <w:rsid w:val="00971B3B"/>
    <w:rsid w:val="00973BBC"/>
    <w:rsid w:val="0098036F"/>
    <w:rsid w:val="00981777"/>
    <w:rsid w:val="00984343"/>
    <w:rsid w:val="00984810"/>
    <w:rsid w:val="00994849"/>
    <w:rsid w:val="009A12C4"/>
    <w:rsid w:val="009A508F"/>
    <w:rsid w:val="009B0F94"/>
    <w:rsid w:val="009C10DA"/>
    <w:rsid w:val="009C1976"/>
    <w:rsid w:val="009C2F9E"/>
    <w:rsid w:val="009C73B5"/>
    <w:rsid w:val="009D0255"/>
    <w:rsid w:val="009D157D"/>
    <w:rsid w:val="009D30D1"/>
    <w:rsid w:val="009D5AE2"/>
    <w:rsid w:val="009D632D"/>
    <w:rsid w:val="009F37D0"/>
    <w:rsid w:val="00A02755"/>
    <w:rsid w:val="00A04085"/>
    <w:rsid w:val="00A04B30"/>
    <w:rsid w:val="00A07FEF"/>
    <w:rsid w:val="00A1497C"/>
    <w:rsid w:val="00A1535E"/>
    <w:rsid w:val="00A16718"/>
    <w:rsid w:val="00A21041"/>
    <w:rsid w:val="00A213BB"/>
    <w:rsid w:val="00A2184E"/>
    <w:rsid w:val="00A21956"/>
    <w:rsid w:val="00A31A72"/>
    <w:rsid w:val="00A34D3A"/>
    <w:rsid w:val="00A42267"/>
    <w:rsid w:val="00A4291F"/>
    <w:rsid w:val="00A42EEC"/>
    <w:rsid w:val="00A43C39"/>
    <w:rsid w:val="00A50406"/>
    <w:rsid w:val="00A50767"/>
    <w:rsid w:val="00A50801"/>
    <w:rsid w:val="00A5535B"/>
    <w:rsid w:val="00A5537A"/>
    <w:rsid w:val="00A60A58"/>
    <w:rsid w:val="00A61B21"/>
    <w:rsid w:val="00A65B09"/>
    <w:rsid w:val="00A65BC3"/>
    <w:rsid w:val="00A670BB"/>
    <w:rsid w:val="00A71291"/>
    <w:rsid w:val="00A73230"/>
    <w:rsid w:val="00A737C8"/>
    <w:rsid w:val="00A76E7C"/>
    <w:rsid w:val="00A871D6"/>
    <w:rsid w:val="00A971B8"/>
    <w:rsid w:val="00AA04E8"/>
    <w:rsid w:val="00AA1AC3"/>
    <w:rsid w:val="00AA2973"/>
    <w:rsid w:val="00AA2B15"/>
    <w:rsid w:val="00AA2F6F"/>
    <w:rsid w:val="00AB0D90"/>
    <w:rsid w:val="00AB1E21"/>
    <w:rsid w:val="00AB1E30"/>
    <w:rsid w:val="00AB2477"/>
    <w:rsid w:val="00AB56F0"/>
    <w:rsid w:val="00AB5DBD"/>
    <w:rsid w:val="00AB5EEC"/>
    <w:rsid w:val="00AB5F0C"/>
    <w:rsid w:val="00AB77BB"/>
    <w:rsid w:val="00AB79D2"/>
    <w:rsid w:val="00AC021F"/>
    <w:rsid w:val="00AC273E"/>
    <w:rsid w:val="00AD24E6"/>
    <w:rsid w:val="00AD31A0"/>
    <w:rsid w:val="00AD34C3"/>
    <w:rsid w:val="00AD44F1"/>
    <w:rsid w:val="00AD4DF7"/>
    <w:rsid w:val="00AE0183"/>
    <w:rsid w:val="00AE2110"/>
    <w:rsid w:val="00AE2EB1"/>
    <w:rsid w:val="00AE4F52"/>
    <w:rsid w:val="00AF51F0"/>
    <w:rsid w:val="00B01DA1"/>
    <w:rsid w:val="00B02EC5"/>
    <w:rsid w:val="00B05A08"/>
    <w:rsid w:val="00B11A76"/>
    <w:rsid w:val="00B121CA"/>
    <w:rsid w:val="00B14BD9"/>
    <w:rsid w:val="00B21D47"/>
    <w:rsid w:val="00B22B7F"/>
    <w:rsid w:val="00B233E3"/>
    <w:rsid w:val="00B24521"/>
    <w:rsid w:val="00B25AB7"/>
    <w:rsid w:val="00B30097"/>
    <w:rsid w:val="00B30352"/>
    <w:rsid w:val="00B346DF"/>
    <w:rsid w:val="00B374AD"/>
    <w:rsid w:val="00B45D19"/>
    <w:rsid w:val="00B460C2"/>
    <w:rsid w:val="00B47460"/>
    <w:rsid w:val="00B477D7"/>
    <w:rsid w:val="00B600EB"/>
    <w:rsid w:val="00B63EB9"/>
    <w:rsid w:val="00B654E7"/>
    <w:rsid w:val="00B6550D"/>
    <w:rsid w:val="00B7032D"/>
    <w:rsid w:val="00B75ED8"/>
    <w:rsid w:val="00B7669C"/>
    <w:rsid w:val="00B77809"/>
    <w:rsid w:val="00B8184C"/>
    <w:rsid w:val="00B83B98"/>
    <w:rsid w:val="00B860DC"/>
    <w:rsid w:val="00B907B9"/>
    <w:rsid w:val="00B91257"/>
    <w:rsid w:val="00B9540B"/>
    <w:rsid w:val="00B9733A"/>
    <w:rsid w:val="00BA1696"/>
    <w:rsid w:val="00BA3794"/>
    <w:rsid w:val="00BA3F4D"/>
    <w:rsid w:val="00BA42A2"/>
    <w:rsid w:val="00BA79E3"/>
    <w:rsid w:val="00BB027F"/>
    <w:rsid w:val="00BB1775"/>
    <w:rsid w:val="00BB1FC1"/>
    <w:rsid w:val="00BB239A"/>
    <w:rsid w:val="00BB31CE"/>
    <w:rsid w:val="00BB420A"/>
    <w:rsid w:val="00BB74A4"/>
    <w:rsid w:val="00BC0188"/>
    <w:rsid w:val="00BC0E1B"/>
    <w:rsid w:val="00BC32C3"/>
    <w:rsid w:val="00BC5B6E"/>
    <w:rsid w:val="00BC6FB7"/>
    <w:rsid w:val="00BE035E"/>
    <w:rsid w:val="00BE55A7"/>
    <w:rsid w:val="00BE64B3"/>
    <w:rsid w:val="00BE655F"/>
    <w:rsid w:val="00BF1EC2"/>
    <w:rsid w:val="00BF4F64"/>
    <w:rsid w:val="00BF6A7B"/>
    <w:rsid w:val="00BF6B3C"/>
    <w:rsid w:val="00BF7131"/>
    <w:rsid w:val="00C00BF7"/>
    <w:rsid w:val="00C01BFF"/>
    <w:rsid w:val="00C037E4"/>
    <w:rsid w:val="00C06D9A"/>
    <w:rsid w:val="00C0702B"/>
    <w:rsid w:val="00C11B08"/>
    <w:rsid w:val="00C12133"/>
    <w:rsid w:val="00C12A81"/>
    <w:rsid w:val="00C14424"/>
    <w:rsid w:val="00C17A25"/>
    <w:rsid w:val="00C201EB"/>
    <w:rsid w:val="00C218DF"/>
    <w:rsid w:val="00C221EF"/>
    <w:rsid w:val="00C233CC"/>
    <w:rsid w:val="00C26835"/>
    <w:rsid w:val="00C33308"/>
    <w:rsid w:val="00C35E94"/>
    <w:rsid w:val="00C4003A"/>
    <w:rsid w:val="00C41422"/>
    <w:rsid w:val="00C42DEA"/>
    <w:rsid w:val="00C47983"/>
    <w:rsid w:val="00C50828"/>
    <w:rsid w:val="00C51137"/>
    <w:rsid w:val="00C51E24"/>
    <w:rsid w:val="00C53AFA"/>
    <w:rsid w:val="00C53E40"/>
    <w:rsid w:val="00C576C6"/>
    <w:rsid w:val="00C6206C"/>
    <w:rsid w:val="00C726A5"/>
    <w:rsid w:val="00C72D11"/>
    <w:rsid w:val="00C75F15"/>
    <w:rsid w:val="00C81237"/>
    <w:rsid w:val="00C822D9"/>
    <w:rsid w:val="00C823A5"/>
    <w:rsid w:val="00C84CA7"/>
    <w:rsid w:val="00C863AE"/>
    <w:rsid w:val="00C86EC5"/>
    <w:rsid w:val="00C87372"/>
    <w:rsid w:val="00C90C0F"/>
    <w:rsid w:val="00C92E08"/>
    <w:rsid w:val="00C93473"/>
    <w:rsid w:val="00C971C1"/>
    <w:rsid w:val="00CA1FE3"/>
    <w:rsid w:val="00CA332D"/>
    <w:rsid w:val="00CA3753"/>
    <w:rsid w:val="00CA6B3D"/>
    <w:rsid w:val="00CA6C89"/>
    <w:rsid w:val="00CB254D"/>
    <w:rsid w:val="00CB3533"/>
    <w:rsid w:val="00CB4088"/>
    <w:rsid w:val="00CB55CB"/>
    <w:rsid w:val="00CB7600"/>
    <w:rsid w:val="00CB7D61"/>
    <w:rsid w:val="00CB7DE6"/>
    <w:rsid w:val="00CC2FAA"/>
    <w:rsid w:val="00CC6A4B"/>
    <w:rsid w:val="00CD7A5A"/>
    <w:rsid w:val="00CD7AAF"/>
    <w:rsid w:val="00CE08DA"/>
    <w:rsid w:val="00CE2246"/>
    <w:rsid w:val="00CE2BA6"/>
    <w:rsid w:val="00CE564D"/>
    <w:rsid w:val="00CE7E15"/>
    <w:rsid w:val="00CF1226"/>
    <w:rsid w:val="00CF2B0C"/>
    <w:rsid w:val="00CF382A"/>
    <w:rsid w:val="00CF4561"/>
    <w:rsid w:val="00CF6C59"/>
    <w:rsid w:val="00D01220"/>
    <w:rsid w:val="00D023A0"/>
    <w:rsid w:val="00D16E87"/>
    <w:rsid w:val="00D23417"/>
    <w:rsid w:val="00D25AA0"/>
    <w:rsid w:val="00D27D0E"/>
    <w:rsid w:val="00D31CC8"/>
    <w:rsid w:val="00D34C14"/>
    <w:rsid w:val="00D3505F"/>
    <w:rsid w:val="00D3523E"/>
    <w:rsid w:val="00D35DA7"/>
    <w:rsid w:val="00D36A30"/>
    <w:rsid w:val="00D4318C"/>
    <w:rsid w:val="00D47AD0"/>
    <w:rsid w:val="00D539F3"/>
    <w:rsid w:val="00D577A9"/>
    <w:rsid w:val="00D577DD"/>
    <w:rsid w:val="00D57A57"/>
    <w:rsid w:val="00D57D98"/>
    <w:rsid w:val="00D606EE"/>
    <w:rsid w:val="00D613A9"/>
    <w:rsid w:val="00D62461"/>
    <w:rsid w:val="00D658D3"/>
    <w:rsid w:val="00D6599D"/>
    <w:rsid w:val="00D67E76"/>
    <w:rsid w:val="00D72213"/>
    <w:rsid w:val="00D7238E"/>
    <w:rsid w:val="00D725D2"/>
    <w:rsid w:val="00D73003"/>
    <w:rsid w:val="00D73C03"/>
    <w:rsid w:val="00D75B94"/>
    <w:rsid w:val="00D77C68"/>
    <w:rsid w:val="00D81A72"/>
    <w:rsid w:val="00D8386F"/>
    <w:rsid w:val="00D84BE3"/>
    <w:rsid w:val="00D84CFC"/>
    <w:rsid w:val="00D84E74"/>
    <w:rsid w:val="00D86C89"/>
    <w:rsid w:val="00D92EDA"/>
    <w:rsid w:val="00D9359B"/>
    <w:rsid w:val="00D94B0E"/>
    <w:rsid w:val="00D962EB"/>
    <w:rsid w:val="00D96745"/>
    <w:rsid w:val="00DA0823"/>
    <w:rsid w:val="00DA5661"/>
    <w:rsid w:val="00DA607D"/>
    <w:rsid w:val="00DA6E07"/>
    <w:rsid w:val="00DA7584"/>
    <w:rsid w:val="00DA7A62"/>
    <w:rsid w:val="00DB0413"/>
    <w:rsid w:val="00DB0F15"/>
    <w:rsid w:val="00DB3292"/>
    <w:rsid w:val="00DB75B6"/>
    <w:rsid w:val="00DC22BB"/>
    <w:rsid w:val="00DC2F99"/>
    <w:rsid w:val="00DC345A"/>
    <w:rsid w:val="00DC3B21"/>
    <w:rsid w:val="00DC489D"/>
    <w:rsid w:val="00DC574F"/>
    <w:rsid w:val="00DC6A0D"/>
    <w:rsid w:val="00DD140B"/>
    <w:rsid w:val="00DD2123"/>
    <w:rsid w:val="00DD2A9E"/>
    <w:rsid w:val="00DD4B7F"/>
    <w:rsid w:val="00DD4D1F"/>
    <w:rsid w:val="00DD509E"/>
    <w:rsid w:val="00DE14C5"/>
    <w:rsid w:val="00DE2331"/>
    <w:rsid w:val="00DE2FD1"/>
    <w:rsid w:val="00DE5157"/>
    <w:rsid w:val="00DE60A3"/>
    <w:rsid w:val="00DF1BBC"/>
    <w:rsid w:val="00DF3A0D"/>
    <w:rsid w:val="00DF5F9F"/>
    <w:rsid w:val="00E05BA5"/>
    <w:rsid w:val="00E07762"/>
    <w:rsid w:val="00E11FCE"/>
    <w:rsid w:val="00E12CAA"/>
    <w:rsid w:val="00E137FC"/>
    <w:rsid w:val="00E20DE8"/>
    <w:rsid w:val="00E22BD1"/>
    <w:rsid w:val="00E239D8"/>
    <w:rsid w:val="00E318F2"/>
    <w:rsid w:val="00E334BB"/>
    <w:rsid w:val="00E34A7A"/>
    <w:rsid w:val="00E36B0F"/>
    <w:rsid w:val="00E44206"/>
    <w:rsid w:val="00E4520C"/>
    <w:rsid w:val="00E45F90"/>
    <w:rsid w:val="00E47449"/>
    <w:rsid w:val="00E47E3C"/>
    <w:rsid w:val="00E52291"/>
    <w:rsid w:val="00E527BE"/>
    <w:rsid w:val="00E56EFE"/>
    <w:rsid w:val="00E60043"/>
    <w:rsid w:val="00E60CE6"/>
    <w:rsid w:val="00E61D02"/>
    <w:rsid w:val="00E62D48"/>
    <w:rsid w:val="00E63EDC"/>
    <w:rsid w:val="00E63FF2"/>
    <w:rsid w:val="00E6431C"/>
    <w:rsid w:val="00E64BFF"/>
    <w:rsid w:val="00E65900"/>
    <w:rsid w:val="00E65D32"/>
    <w:rsid w:val="00E66606"/>
    <w:rsid w:val="00E678A0"/>
    <w:rsid w:val="00E7078D"/>
    <w:rsid w:val="00E7085E"/>
    <w:rsid w:val="00E73447"/>
    <w:rsid w:val="00E76843"/>
    <w:rsid w:val="00E76DD4"/>
    <w:rsid w:val="00E776AA"/>
    <w:rsid w:val="00E87D25"/>
    <w:rsid w:val="00E87FB4"/>
    <w:rsid w:val="00E92240"/>
    <w:rsid w:val="00E938A4"/>
    <w:rsid w:val="00E93FCF"/>
    <w:rsid w:val="00E94D52"/>
    <w:rsid w:val="00E96BF0"/>
    <w:rsid w:val="00E9778E"/>
    <w:rsid w:val="00EA45A4"/>
    <w:rsid w:val="00EA5D8E"/>
    <w:rsid w:val="00EB3C0C"/>
    <w:rsid w:val="00EB4B39"/>
    <w:rsid w:val="00EB7C66"/>
    <w:rsid w:val="00EC1FFD"/>
    <w:rsid w:val="00EC42E3"/>
    <w:rsid w:val="00EC4F95"/>
    <w:rsid w:val="00EC72BE"/>
    <w:rsid w:val="00ED10E2"/>
    <w:rsid w:val="00ED69EC"/>
    <w:rsid w:val="00EE35E4"/>
    <w:rsid w:val="00EE3A26"/>
    <w:rsid w:val="00EE4946"/>
    <w:rsid w:val="00EE5788"/>
    <w:rsid w:val="00EF19A1"/>
    <w:rsid w:val="00EF270F"/>
    <w:rsid w:val="00EF2AE2"/>
    <w:rsid w:val="00F005C9"/>
    <w:rsid w:val="00F03D6B"/>
    <w:rsid w:val="00F057FF"/>
    <w:rsid w:val="00F06774"/>
    <w:rsid w:val="00F1404D"/>
    <w:rsid w:val="00F14C69"/>
    <w:rsid w:val="00F16B2B"/>
    <w:rsid w:val="00F16C63"/>
    <w:rsid w:val="00F16EDB"/>
    <w:rsid w:val="00F208DC"/>
    <w:rsid w:val="00F22CB3"/>
    <w:rsid w:val="00F234F5"/>
    <w:rsid w:val="00F300B0"/>
    <w:rsid w:val="00F3166C"/>
    <w:rsid w:val="00F33259"/>
    <w:rsid w:val="00F35974"/>
    <w:rsid w:val="00F4072D"/>
    <w:rsid w:val="00F4124D"/>
    <w:rsid w:val="00F44FB8"/>
    <w:rsid w:val="00F46A5F"/>
    <w:rsid w:val="00F502CA"/>
    <w:rsid w:val="00F519B9"/>
    <w:rsid w:val="00F55E8B"/>
    <w:rsid w:val="00F564F9"/>
    <w:rsid w:val="00F56566"/>
    <w:rsid w:val="00F60D21"/>
    <w:rsid w:val="00F64121"/>
    <w:rsid w:val="00F64EAD"/>
    <w:rsid w:val="00F654F1"/>
    <w:rsid w:val="00F669BA"/>
    <w:rsid w:val="00F70EC4"/>
    <w:rsid w:val="00F71016"/>
    <w:rsid w:val="00F7766C"/>
    <w:rsid w:val="00F82076"/>
    <w:rsid w:val="00F86444"/>
    <w:rsid w:val="00F87872"/>
    <w:rsid w:val="00F94FCC"/>
    <w:rsid w:val="00F975E5"/>
    <w:rsid w:val="00FA269F"/>
    <w:rsid w:val="00FA2B94"/>
    <w:rsid w:val="00FB21F7"/>
    <w:rsid w:val="00FB22AF"/>
    <w:rsid w:val="00FB2AAE"/>
    <w:rsid w:val="00FB2BCD"/>
    <w:rsid w:val="00FB2D1B"/>
    <w:rsid w:val="00FB764E"/>
    <w:rsid w:val="00FB7C8D"/>
    <w:rsid w:val="00FB7F9C"/>
    <w:rsid w:val="00FC05D4"/>
    <w:rsid w:val="00FC25E1"/>
    <w:rsid w:val="00FC3FA5"/>
    <w:rsid w:val="00FC6260"/>
    <w:rsid w:val="00FD2C03"/>
    <w:rsid w:val="00FD4CDA"/>
    <w:rsid w:val="00FD63B3"/>
    <w:rsid w:val="00FD755E"/>
    <w:rsid w:val="00FE1BFD"/>
    <w:rsid w:val="00FE5AE5"/>
    <w:rsid w:val="00FE6239"/>
    <w:rsid w:val="00FF52A2"/>
    <w:rsid w:val="00FF5EF5"/>
    <w:rsid w:val="251E6C0D"/>
    <w:rsid w:val="4E18998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colormru v:ext="edit" colors="#ddd"/>
    </o:shapedefaults>
    <o:shapelayout v:ext="edit">
      <o:idmap v:ext="edit" data="2"/>
    </o:shapelayout>
  </w:shapeDefaults>
  <w:decimalSymbol w:val=","/>
  <w:listSeparator w:val=";"/>
  <w14:docId w14:val="4B027ECC"/>
  <w15:chartTrackingRefBased/>
  <w15:docId w15:val="{D9B8944C-9416-42A8-85FB-AC10E73E95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l-NL" w:eastAsia="nl-NL" w:bidi="ar-SA"/>
      </w:rPr>
    </w:rPrDefault>
    <w:pPrDefault>
      <w:pPr>
        <w:spacing w:line="240" w:lineRule="atLeast"/>
      </w:pPr>
    </w:pPrDefault>
  </w:docDefaults>
  <w:latentStyles w:defLockedState="0" w:defUIPriority="98" w:defSemiHidden="0" w:defUnhideWhenUsed="0" w:defQFormat="0" w:count="376">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uiPriority="4" w:semiHidden="1" w:unhideWhenUsed="1"/>
    <w:lsdException w:name="heading 8" w:uiPriority="4" w:semiHidden="1" w:unhideWhenUsed="1"/>
    <w:lsdException w:name="heading 9" w:uiPriority="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4" w:semiHidden="1" w:unhideWhenUsed="1"/>
    <w:lsdException w:name="toc 2" w:uiPriority="4" w:semiHidden="1" w:unhideWhenUsed="1"/>
    <w:lsdException w:name="toc 3" w:uiPriority="4" w:semiHidden="1" w:unhideWhenUsed="1"/>
    <w:lsdException w:name="toc 4" w:uiPriority="4" w:semiHidden="1" w:unhideWhenUsed="1"/>
    <w:lsdException w:name="toc 5" w:uiPriority="4" w:semiHidden="1" w:unhideWhenUsed="1"/>
    <w:lsdException w:name="toc 6" w:uiPriority="4" w:semiHidden="1" w:unhideWhenUsed="1"/>
    <w:lsdException w:name="toc 7" w:uiPriority="4" w:semiHidden="1" w:unhideWhenUsed="1"/>
    <w:lsdException w:name="toc 8" w:uiPriority="4" w:semiHidden="1" w:unhideWhenUsed="1"/>
    <w:lsdException w:name="toc 9" w:uiPriority="4" w:semiHidden="1" w:unhideWhenUsed="1"/>
    <w:lsdException w:name="Normal Indent" w:semiHidden="1" w:unhideWhenUsed="1"/>
    <w:lsdException w:name="footnote text" w:uiPriority="4"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4" w:semiHidden="1" w:unhideWhenUsed="1" w:qFormat="1"/>
    <w:lsdException w:name="table of figures" w:uiPriority="4" w:semiHidden="1" w:unhideWhenUsed="1"/>
    <w:lsdException w:name="envelope address" w:semiHidden="1" w:unhideWhenUsed="1"/>
    <w:lsdException w:name="envelope return" w:semiHidden="1" w:unhideWhenUsed="1"/>
    <w:lsdException w:name="footnote reference" w:uiPriority="4" w:semiHidden="1" w:unhideWhenUsed="1"/>
    <w:lsdException w:name="annotation reference" w:semiHidden="1" w:unhideWhenUsed="1"/>
    <w:lsdException w:name="line number" w:semiHidden="1" w:unhideWhenUsed="1"/>
    <w:lsdException w:name="page number" w:semiHidden="1" w:unhideWhenUsed="1"/>
    <w:lsdException w:name="endnote reference" w:uiPriority="4" w:semiHidden="1" w:unhideWhenUsed="1"/>
    <w:lsdException w:name="endnote text" w:uiPriority="4"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uiPriority="3"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uiPriority="3" w:semiHidden="1" w:unhideWhenUsed="1"/>
    <w:lsdException w:name="Note Heading" w:semiHidden="1" w:unhideWhenUsed="1"/>
    <w:lsdException w:name="Body Text 2" w:uiPriority="3" w:semiHidden="1" w:unhideWhenUsed="1"/>
    <w:lsdException w:name="Body Text 3" w:uiPriority="3" w:semiHidden="1" w:unhideWhenUsed="1"/>
    <w:lsdException w:name="Body Text Indent 2" w:uiPriority="3" w:semiHidden="1" w:unhideWhenUsed="1"/>
    <w:lsdException w:name="Body Text Indent 3" w:uiPriority="3" w:semiHidden="1" w:unhideWhenUsed="1"/>
    <w:lsdException w:name="Block Text" w:semiHidden="1" w:unhideWhenUsed="1"/>
    <w:lsdException w:name="Hyperlink" w:uiPriority="4" w:semiHidden="1" w:unhideWhenUsed="1"/>
    <w:lsdException w:name="FollowedHyperlink" w:uiPriority="4" w:semiHidden="1" w:unhideWhenUsed="1"/>
    <w:lsdException w:name="Document Map" w:semiHidden="1" w:unhideWhenUsed="1"/>
    <w:lsdException w:name="Plain Text" w:semiHidden="1" w:unhideWhenUsed="1"/>
    <w:lsdException w:name="E-mail Signature" w:semiHidden="1" w:unhideWhenUsed="1"/>
    <w:lsdException w:name="HTML Top of Form" w:uiPriority="0" w:semiHidden="1" w:unhideWhenUsed="1"/>
    <w:lsdException w:name="HTML Bottom of Form" w:uiPriority="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uiPriority="0" w:semiHidden="1" w:unhideWhenUsed="1"/>
    <w:lsdException w:name="Table Simple 2" w:uiPriority="0" w:semiHidden="1" w:unhideWhenUsed="1"/>
    <w:lsdException w:name="Table Simple 3" w:uiPriority="0" w:semiHidden="1" w:unhideWhenUsed="1"/>
    <w:lsdException w:name="Table Classic 1" w:uiPriority="0" w:semiHidden="1" w:unhideWhenUsed="1"/>
    <w:lsdException w:name="Table Classic 2" w:uiPriority="0" w:semiHidden="1" w:unhideWhenUsed="1"/>
    <w:lsdException w:name="Table Classic 3" w:uiPriority="0" w:semiHidden="1" w:unhideWhenUsed="1"/>
    <w:lsdException w:name="Table Classic 4" w:uiPriority="0" w:semiHidden="1" w:unhideWhenUsed="1"/>
    <w:lsdException w:name="Table Colorful 1" w:uiPriority="0" w:semiHidden="1" w:unhideWhenUsed="1"/>
    <w:lsdException w:name="Table Colorful 2" w:uiPriority="0" w:semiHidden="1" w:unhideWhenUsed="1"/>
    <w:lsdException w:name="Table Colorful 3" w:uiPriority="0" w:semiHidden="1" w:unhideWhenUsed="1"/>
    <w:lsdException w:name="Table Columns 1" w:uiPriority="0" w:semiHidden="1" w:unhideWhenUsed="1"/>
    <w:lsdException w:name="Table Columns 2" w:uiPriority="0" w:semiHidden="1" w:unhideWhenUsed="1"/>
    <w:lsdException w:name="Table Columns 3" w:uiPriority="0" w:semiHidden="1" w:unhideWhenUsed="1"/>
    <w:lsdException w:name="Table Columns 4" w:uiPriority="0" w:semiHidden="1" w:unhideWhenUsed="1"/>
    <w:lsdException w:name="Table Columns 5" w:uiPriority="0" w:semiHidden="1" w:unhideWhenUsed="1"/>
    <w:lsdException w:name="Table Grid 1" w:uiPriority="0" w:semiHidden="1" w:unhideWhenUsed="1"/>
    <w:lsdException w:name="Table Grid 2" w:uiPriority="0" w:semiHidden="1" w:unhideWhenUsed="1"/>
    <w:lsdException w:name="Table Grid 3" w:uiPriority="0" w:semiHidden="1" w:unhideWhenUsed="1"/>
    <w:lsdException w:name="Table Grid 4" w:uiPriority="0" w:semiHidden="1" w:unhideWhenUsed="1"/>
    <w:lsdException w:name="Table Grid 5" w:uiPriority="0" w:semiHidden="1" w:unhideWhenUsed="1"/>
    <w:lsdException w:name="Table Grid 6" w:uiPriority="0" w:semiHidden="1" w:unhideWhenUsed="1"/>
    <w:lsdException w:name="Table Grid 7" w:uiPriority="0" w:semiHidden="1" w:unhideWhenUsed="1"/>
    <w:lsdException w:name="Table Grid 8" w:uiPriority="0" w:semiHidden="1" w:unhideWhenUsed="1"/>
    <w:lsdException w:name="Table List 1" w:uiPriority="0" w:semiHidden="1" w:unhideWhenUsed="1"/>
    <w:lsdException w:name="Table List 2" w:uiPriority="0" w:semiHidden="1" w:unhideWhenUsed="1"/>
    <w:lsdException w:name="Table List 3" w:uiPriority="0" w:semiHidden="1" w:unhideWhenUsed="1"/>
    <w:lsdException w:name="Table List 4" w:uiPriority="0" w:semiHidden="1" w:unhideWhenUsed="1"/>
    <w:lsdException w:name="Table List 5" w:uiPriority="0" w:semiHidden="1" w:unhideWhenUsed="1"/>
    <w:lsdException w:name="Table List 6" w:uiPriority="0" w:semiHidden="1" w:unhideWhenUsed="1"/>
    <w:lsdException w:name="Table List 7" w:uiPriority="0" w:semiHidden="1" w:unhideWhenUsed="1"/>
    <w:lsdException w:name="Table List 8" w:uiPriority="0" w:semiHidden="1" w:unhideWhenUsed="1"/>
    <w:lsdException w:name="Table 3D effects 1" w:uiPriority="0" w:semiHidden="1" w:unhideWhenUsed="1"/>
    <w:lsdException w:name="Table 3D effects 2" w:uiPriority="0" w:semiHidden="1" w:unhideWhenUsed="1"/>
    <w:lsdException w:name="Table 3D effects 3" w:uiPriority="0" w:semiHidden="1" w:unhideWhenUsed="1"/>
    <w:lsdException w:name="Table Contemporary" w:uiPriority="0" w:semiHidden="1" w:unhideWhenUsed="1"/>
    <w:lsdException w:name="Table Elegant" w:uiPriority="0" w:semiHidden="1" w:unhideWhenUsed="1"/>
    <w:lsdException w:name="Table Professional" w:uiPriority="0" w:semiHidden="1" w:unhideWhenUsed="1"/>
    <w:lsdException w:name="Table Subtle 1" w:uiPriority="0" w:semiHidden="1" w:unhideWhenUsed="1"/>
    <w:lsdException w:name="Table Subtle 2" w:uiPriority="0" w:semiHidden="1" w:unhideWhenUsed="1"/>
    <w:lsdException w:name="Table Web 1" w:uiPriority="0" w:semiHidden="1" w:unhideWhenUsed="1"/>
    <w:lsdException w:name="Table Web 2" w:uiPriority="0" w:semiHidden="1" w:unhideWhenUsed="1"/>
    <w:lsdException w:name="Table Web 3" w:uiPriority="0" w:semiHidden="1" w:unhideWhenUsed="1"/>
    <w:lsdException w:name="Balloon Text" w:semiHidden="1" w:unhideWhenUsed="1"/>
    <w:lsdException w:name="Table Grid" w:uiPriority="0"/>
    <w:lsdException w:name="Table Theme" w:uiPriority="0"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aliases w:val="Standaard Synthese"/>
    <w:next w:val="BasistekstSynthese"/>
    <w:uiPriority w:val="4"/>
    <w:rsid w:val="005B5FFE"/>
    <w:pPr>
      <w:spacing w:line="280" w:lineRule="atLeast"/>
    </w:pPr>
    <w:rPr>
      <w:rFonts w:ascii="Nexa" w:hAnsi="Nexa" w:cs="Maiandra GD"/>
      <w:color w:val="3C3C3B" w:themeColor="text1"/>
      <w:szCs w:val="18"/>
    </w:rPr>
  </w:style>
  <w:style w:type="paragraph" w:styleId="Kop1">
    <w:name w:val="heading 1"/>
    <w:aliases w:val="Kop 1 Synthese"/>
    <w:basedOn w:val="ZsysbasisSynthese"/>
    <w:next w:val="BasistekstSynthese"/>
    <w:uiPriority w:val="4"/>
    <w:qFormat/>
    <w:rsid w:val="002B5AFF"/>
    <w:pPr>
      <w:keepNext/>
      <w:keepLines/>
      <w:numPr>
        <w:numId w:val="40"/>
      </w:numPr>
      <w:spacing w:after="280" w:line="800" w:lineRule="atLeast"/>
      <w:outlineLvl w:val="0"/>
    </w:pPr>
    <w:rPr>
      <w:rFonts w:ascii="Nexa Heavy" w:hAnsi="Nexa Heavy"/>
      <w:color w:val="309EB3" w:themeColor="dark2"/>
      <w:sz w:val="68"/>
      <w:szCs w:val="32"/>
    </w:rPr>
  </w:style>
  <w:style w:type="paragraph" w:styleId="Kop2">
    <w:name w:val="heading 2"/>
    <w:aliases w:val="Kop 2 Synthese"/>
    <w:basedOn w:val="ZsysbasisSynthese"/>
    <w:next w:val="BasistekstSynthese"/>
    <w:uiPriority w:val="4"/>
    <w:qFormat/>
    <w:rsid w:val="001A5E3C"/>
    <w:pPr>
      <w:keepNext/>
      <w:keepLines/>
      <w:numPr>
        <w:ilvl w:val="1"/>
        <w:numId w:val="40"/>
      </w:numPr>
      <w:spacing w:before="280" w:after="280" w:line="560" w:lineRule="atLeast"/>
      <w:outlineLvl w:val="1"/>
    </w:pPr>
    <w:rPr>
      <w:rFonts w:ascii="Nexa XBold" w:hAnsi="Nexa XBold"/>
      <w:color w:val="CB969A" w:themeColor="accent1"/>
      <w:sz w:val="44"/>
      <w:szCs w:val="28"/>
    </w:rPr>
  </w:style>
  <w:style w:type="paragraph" w:styleId="Kop3">
    <w:name w:val="heading 3"/>
    <w:aliases w:val="Kop 3 Synthese"/>
    <w:basedOn w:val="ZsysbasisSynthese"/>
    <w:next w:val="BasistekstSynthese"/>
    <w:uiPriority w:val="4"/>
    <w:qFormat/>
    <w:rsid w:val="006C730E"/>
    <w:pPr>
      <w:keepNext/>
      <w:keepLines/>
      <w:numPr>
        <w:ilvl w:val="2"/>
        <w:numId w:val="40"/>
      </w:numPr>
      <w:spacing w:after="280" w:line="560" w:lineRule="atLeast"/>
      <w:outlineLvl w:val="2"/>
    </w:pPr>
    <w:rPr>
      <w:rFonts w:ascii="Nexa XBold" w:hAnsi="Nexa XBold"/>
      <w:color w:val="309EB3" w:themeColor="text2"/>
      <w:sz w:val="44"/>
    </w:rPr>
  </w:style>
  <w:style w:type="paragraph" w:styleId="Kop4">
    <w:name w:val="heading 4"/>
    <w:aliases w:val="Kop 4 Synthese"/>
    <w:basedOn w:val="ZsysbasisSynthese"/>
    <w:next w:val="BasistekstSynthese"/>
    <w:uiPriority w:val="4"/>
    <w:rsid w:val="006C730E"/>
    <w:pPr>
      <w:numPr>
        <w:ilvl w:val="3"/>
        <w:numId w:val="40"/>
      </w:numPr>
      <w:spacing w:before="280" w:line="320" w:lineRule="atLeast"/>
      <w:outlineLvl w:val="3"/>
    </w:pPr>
    <w:rPr>
      <w:rFonts w:ascii="Nexa XBold" w:hAnsi="Nexa XBold"/>
      <w:color w:val="CB969A" w:themeColor="accent1"/>
      <w:sz w:val="28"/>
    </w:rPr>
  </w:style>
  <w:style w:type="paragraph" w:styleId="Kop5">
    <w:name w:val="heading 5"/>
    <w:aliases w:val="Kop 5 Synthese"/>
    <w:basedOn w:val="ZsysbasisSynthese"/>
    <w:next w:val="BasistekstSynthese"/>
    <w:uiPriority w:val="4"/>
    <w:rsid w:val="006C730E"/>
    <w:pPr>
      <w:numPr>
        <w:ilvl w:val="4"/>
        <w:numId w:val="40"/>
      </w:numPr>
      <w:spacing w:before="280"/>
      <w:outlineLvl w:val="4"/>
    </w:pPr>
    <w:rPr>
      <w:rFonts w:ascii="Nexa XBold" w:hAnsi="Nexa XBold"/>
      <w:color w:val="309EB3" w:themeColor="text2"/>
      <w:sz w:val="24"/>
    </w:rPr>
  </w:style>
  <w:style w:type="paragraph" w:styleId="Kop6">
    <w:name w:val="heading 6"/>
    <w:aliases w:val="Kop 6 Synthese"/>
    <w:basedOn w:val="ZsysbasisSynthese"/>
    <w:next w:val="BasistekstSynthese"/>
    <w:uiPriority w:val="4"/>
    <w:rsid w:val="006C730E"/>
    <w:pPr>
      <w:numPr>
        <w:ilvl w:val="5"/>
        <w:numId w:val="40"/>
      </w:numPr>
      <w:spacing w:before="280" w:line="240" w:lineRule="atLeast"/>
      <w:outlineLvl w:val="5"/>
    </w:pPr>
    <w:rPr>
      <w:rFonts w:ascii="Nexa XBold" w:hAnsi="Nexa XBold"/>
      <w:color w:val="CB969A" w:themeColor="accent1"/>
    </w:rPr>
  </w:style>
  <w:style w:type="paragraph" w:styleId="Kop7">
    <w:name w:val="heading 7"/>
    <w:aliases w:val="Kop 7 Synthese"/>
    <w:basedOn w:val="ZsysbasisSynthese"/>
    <w:next w:val="BasistekstSynthese"/>
    <w:uiPriority w:val="4"/>
    <w:rsid w:val="00D31CC8"/>
    <w:pPr>
      <w:keepNext/>
      <w:keepLines/>
      <w:outlineLvl w:val="6"/>
    </w:pPr>
    <w:rPr>
      <w:bCs/>
      <w:szCs w:val="20"/>
    </w:rPr>
  </w:style>
  <w:style w:type="paragraph" w:styleId="Kop8">
    <w:name w:val="heading 8"/>
    <w:aliases w:val="Kop 8 Synthese"/>
    <w:basedOn w:val="ZsysbasisSynthese"/>
    <w:next w:val="BasistekstSynthese"/>
    <w:uiPriority w:val="4"/>
    <w:rsid w:val="00D31CC8"/>
    <w:pPr>
      <w:keepNext/>
      <w:keepLines/>
      <w:outlineLvl w:val="7"/>
    </w:pPr>
    <w:rPr>
      <w:iCs/>
      <w:szCs w:val="20"/>
    </w:rPr>
  </w:style>
  <w:style w:type="paragraph" w:styleId="Kop9">
    <w:name w:val="heading 9"/>
    <w:aliases w:val="Kop 9 Synthese"/>
    <w:basedOn w:val="ZsysbasisSynthese"/>
    <w:next w:val="BasistekstSynthese"/>
    <w:uiPriority w:val="4"/>
    <w:rsid w:val="00D31CC8"/>
    <w:pPr>
      <w:keepNext/>
      <w:keepLines/>
      <w:outlineLvl w:val="8"/>
    </w:pPr>
    <w:rPr>
      <w:bC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sistekstSynthese" w:customStyle="1">
    <w:name w:val="Basistekst Synthese"/>
    <w:basedOn w:val="ZsysbasisSynthese"/>
    <w:qFormat/>
    <w:rsid w:val="00122DED"/>
  </w:style>
  <w:style w:type="paragraph" w:styleId="ZsysbasisSynthese" w:customStyle="1">
    <w:name w:val="Zsysbasis Synthese"/>
    <w:next w:val="BasistekstSynthese"/>
    <w:link w:val="ZsysbasisSyntheseChar"/>
    <w:uiPriority w:val="4"/>
    <w:semiHidden/>
    <w:rsid w:val="005B5FFE"/>
    <w:pPr>
      <w:spacing w:line="280" w:lineRule="atLeast"/>
    </w:pPr>
    <w:rPr>
      <w:rFonts w:ascii="Nexa" w:hAnsi="Nexa" w:cs="Maiandra GD"/>
      <w:color w:val="3C3C3B" w:themeColor="text1"/>
      <w:szCs w:val="18"/>
    </w:rPr>
  </w:style>
  <w:style w:type="paragraph" w:styleId="BasistekstvetSynthese" w:customStyle="1">
    <w:name w:val="Basistekst vet Synthese"/>
    <w:basedOn w:val="ZsysbasisSynthese"/>
    <w:next w:val="BasistekstSynthese"/>
    <w:uiPriority w:val="1"/>
    <w:qFormat/>
    <w:rsid w:val="00122DED"/>
    <w:rPr>
      <w:b/>
      <w:bCs/>
    </w:rPr>
  </w:style>
  <w:style w:type="character" w:styleId="GevolgdeHyperlink">
    <w:name w:val="FollowedHyperlink"/>
    <w:aliases w:val="GevolgdeHyperlink Synthese"/>
    <w:basedOn w:val="Standaardalinea-lettertype"/>
    <w:uiPriority w:val="4"/>
    <w:rsid w:val="00B460C2"/>
    <w:rPr>
      <w:color w:val="auto"/>
      <w:u w:val="none"/>
    </w:rPr>
  </w:style>
  <w:style w:type="character" w:styleId="Hyperlink">
    <w:name w:val="Hyperlink"/>
    <w:aliases w:val="Hyperlink Synthese"/>
    <w:basedOn w:val="Standaardalinea-lettertype"/>
    <w:uiPriority w:val="4"/>
    <w:rsid w:val="00B460C2"/>
    <w:rPr>
      <w:color w:val="auto"/>
      <w:u w:val="none"/>
    </w:rPr>
  </w:style>
  <w:style w:type="paragraph" w:styleId="AdresvakSynthese" w:customStyle="1">
    <w:name w:val="Adresvak Synthese"/>
    <w:basedOn w:val="ZsysbasisSynthese"/>
    <w:uiPriority w:val="4"/>
    <w:rsid w:val="00280D1D"/>
    <w:pPr>
      <w:spacing w:line="320" w:lineRule="exact"/>
    </w:pPr>
    <w:rPr>
      <w:noProof/>
    </w:rPr>
  </w:style>
  <w:style w:type="paragraph" w:styleId="Koptekst">
    <w:name w:val="header"/>
    <w:basedOn w:val="ZsysbasisSynthese"/>
    <w:next w:val="BasistekstSynthese"/>
    <w:uiPriority w:val="98"/>
    <w:semiHidden/>
    <w:rsid w:val="00122DED"/>
  </w:style>
  <w:style w:type="paragraph" w:styleId="Voettekst">
    <w:name w:val="footer"/>
    <w:basedOn w:val="ZsysbasisSynthese"/>
    <w:next w:val="BasistekstSynthese"/>
    <w:uiPriority w:val="98"/>
    <w:semiHidden/>
    <w:rsid w:val="00122DED"/>
    <w:pPr>
      <w:jc w:val="right"/>
    </w:pPr>
  </w:style>
  <w:style w:type="paragraph" w:styleId="KoptekstSynthese" w:customStyle="1">
    <w:name w:val="Koptekst Synthese"/>
    <w:basedOn w:val="ZsysbasisdocumentgegevensSynthese"/>
    <w:uiPriority w:val="4"/>
    <w:rsid w:val="00122DED"/>
  </w:style>
  <w:style w:type="paragraph" w:styleId="VoettekstSynthese" w:customStyle="1">
    <w:name w:val="Voettekst Synthese"/>
    <w:basedOn w:val="ZsysbasisdocumentgegevensSynthese"/>
    <w:uiPriority w:val="4"/>
    <w:rsid w:val="001A14C1"/>
    <w:pPr>
      <w:spacing w:line="280" w:lineRule="exact"/>
    </w:pPr>
    <w:rPr>
      <w:rFonts w:ascii="Nexa Bold" w:hAnsi="Nexa Bold"/>
      <w:color w:val="959595"/>
      <w:sz w:val="14"/>
    </w:rPr>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styleId="BasistekstcursiefSynthese" w:customStyle="1">
    <w:name w:val="Basistekst cursief Synthese"/>
    <w:basedOn w:val="ZsysbasisSynthese"/>
    <w:next w:val="BasistekstSynthese"/>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paragraph" w:styleId="Aanhef">
    <w:name w:val="Salutation"/>
    <w:basedOn w:val="ZsysbasisSynthese"/>
    <w:next w:val="BasistekstSynthese"/>
    <w:uiPriority w:val="98"/>
    <w:semiHidden/>
    <w:rsid w:val="0020607F"/>
  </w:style>
  <w:style w:type="paragraph" w:styleId="Adresenvelop">
    <w:name w:val="envelope address"/>
    <w:basedOn w:val="ZsysbasisSynthese"/>
    <w:next w:val="BasistekstSynthese"/>
    <w:uiPriority w:val="98"/>
    <w:semiHidden/>
    <w:rsid w:val="0020607F"/>
  </w:style>
  <w:style w:type="paragraph" w:styleId="Afsluiting">
    <w:name w:val="Closing"/>
    <w:basedOn w:val="ZsysbasisSynthese"/>
    <w:next w:val="BasistekstSynthese"/>
    <w:uiPriority w:val="98"/>
    <w:semiHidden/>
    <w:rsid w:val="0020607F"/>
  </w:style>
  <w:style w:type="paragraph" w:styleId="Inspring1eniveauSynthese" w:customStyle="1">
    <w:name w:val="Inspring 1e niveau Synthese"/>
    <w:basedOn w:val="ZsysbasisSynthese"/>
    <w:uiPriority w:val="4"/>
    <w:qFormat/>
    <w:rsid w:val="00122DED"/>
    <w:pPr>
      <w:tabs>
        <w:tab w:val="left" w:pos="386"/>
      </w:tabs>
      <w:ind w:left="386" w:hanging="386"/>
    </w:pPr>
  </w:style>
  <w:style w:type="paragraph" w:styleId="Inspring2eniveauSynthese" w:customStyle="1">
    <w:name w:val="Inspring 2e niveau Synthese"/>
    <w:basedOn w:val="ZsysbasisSynthese"/>
    <w:uiPriority w:val="4"/>
    <w:qFormat/>
    <w:rsid w:val="00122DED"/>
    <w:pPr>
      <w:tabs>
        <w:tab w:val="left" w:pos="772"/>
      </w:tabs>
      <w:ind w:left="772" w:hanging="386"/>
    </w:pPr>
  </w:style>
  <w:style w:type="paragraph" w:styleId="Inspring3eniveauSynthese" w:customStyle="1">
    <w:name w:val="Inspring 3e niveau Synthese"/>
    <w:basedOn w:val="ZsysbasisSynthese"/>
    <w:uiPriority w:val="4"/>
    <w:qFormat/>
    <w:rsid w:val="00122DED"/>
    <w:pPr>
      <w:tabs>
        <w:tab w:val="left" w:pos="1158"/>
      </w:tabs>
      <w:ind w:left="1158" w:hanging="386"/>
    </w:pPr>
  </w:style>
  <w:style w:type="paragraph" w:styleId="Zwevend1eniveauSynthese" w:customStyle="1">
    <w:name w:val="Zwevend 1e niveau Synthese"/>
    <w:basedOn w:val="ZsysbasisSynthese"/>
    <w:uiPriority w:val="4"/>
    <w:qFormat/>
    <w:rsid w:val="00122DED"/>
    <w:pPr>
      <w:ind w:left="386"/>
    </w:pPr>
  </w:style>
  <w:style w:type="paragraph" w:styleId="Zwevend2eniveauSynthese" w:customStyle="1">
    <w:name w:val="Zwevend 2e niveau Synthese"/>
    <w:basedOn w:val="ZsysbasisSynthese"/>
    <w:uiPriority w:val="4"/>
    <w:qFormat/>
    <w:rsid w:val="00122DED"/>
    <w:pPr>
      <w:ind w:left="772"/>
    </w:pPr>
  </w:style>
  <w:style w:type="paragraph" w:styleId="Zwevend3eniveauSynthese" w:customStyle="1">
    <w:name w:val="Zwevend 3e niveau Synthese"/>
    <w:basedOn w:val="ZsysbasisSynthese"/>
    <w:uiPriority w:val="4"/>
    <w:qFormat/>
    <w:rsid w:val="00122DED"/>
    <w:pPr>
      <w:ind w:left="1158"/>
    </w:pPr>
  </w:style>
  <w:style w:type="paragraph" w:styleId="Inhopg1">
    <w:name w:val="toc 1"/>
    <w:aliases w:val="Inhopg 1 Synthese"/>
    <w:basedOn w:val="ZsysbasistocSynthese"/>
    <w:next w:val="BasistekstSynthese"/>
    <w:uiPriority w:val="4"/>
    <w:rsid w:val="009166C3"/>
    <w:pPr>
      <w:spacing w:before="414" w:line="414" w:lineRule="atLeast"/>
      <w:ind w:left="851" w:hanging="851"/>
    </w:pPr>
    <w:rPr>
      <w:rFonts w:ascii="Nexa Heavy" w:hAnsi="Nexa Heavy"/>
      <w:color w:val="309EB3" w:themeColor="text2"/>
      <w:sz w:val="26"/>
    </w:rPr>
  </w:style>
  <w:style w:type="paragraph" w:styleId="Inhopg2">
    <w:name w:val="toc 2"/>
    <w:aliases w:val="Inhopg 2 Synthese"/>
    <w:basedOn w:val="ZsysbasistocSynthese"/>
    <w:next w:val="BasistekstSynthese"/>
    <w:uiPriority w:val="4"/>
    <w:rsid w:val="002D0165"/>
    <w:pPr>
      <w:spacing w:line="314" w:lineRule="atLeast"/>
      <w:ind w:left="851" w:hanging="851"/>
    </w:pPr>
    <w:rPr>
      <w:rFonts w:ascii="Nexa XBold" w:hAnsi="Nexa XBold"/>
      <w:color w:val="CB969A" w:themeColor="accent1"/>
    </w:rPr>
  </w:style>
  <w:style w:type="paragraph" w:styleId="Inhopg3">
    <w:name w:val="toc 3"/>
    <w:aliases w:val="Inhopg 3 Synthese"/>
    <w:basedOn w:val="ZsysbasistocSynthese"/>
    <w:next w:val="BasistekstSynthese"/>
    <w:uiPriority w:val="4"/>
    <w:rsid w:val="002D0165"/>
    <w:pPr>
      <w:spacing w:line="314" w:lineRule="atLeast"/>
      <w:ind w:left="851" w:hanging="851"/>
    </w:pPr>
  </w:style>
  <w:style w:type="paragraph" w:styleId="Inhopg4">
    <w:name w:val="toc 4"/>
    <w:aliases w:val="Inhopg 4 Synthese"/>
    <w:basedOn w:val="ZsysbasistocSynthese"/>
    <w:next w:val="BasistekstSynthese"/>
    <w:uiPriority w:val="4"/>
    <w:rsid w:val="009166C3"/>
    <w:pPr>
      <w:spacing w:before="414" w:line="414" w:lineRule="atLeast"/>
      <w:ind w:left="0" w:firstLine="0"/>
    </w:pPr>
    <w:rPr>
      <w:rFonts w:ascii="Nexa Heavy" w:hAnsi="Nexa Heavy"/>
      <w:color w:val="309EB3" w:themeColor="text2"/>
      <w:sz w:val="26"/>
    </w:rPr>
  </w:style>
  <w:style w:type="paragraph" w:styleId="Bronvermelding">
    <w:name w:val="table of authorities"/>
    <w:basedOn w:val="ZsysbasisSynthese"/>
    <w:next w:val="BasistekstSynthese"/>
    <w:uiPriority w:val="98"/>
    <w:semiHidden/>
    <w:rsid w:val="00F33259"/>
    <w:pPr>
      <w:ind w:left="180" w:hanging="180"/>
    </w:pPr>
  </w:style>
  <w:style w:type="paragraph" w:styleId="Index2">
    <w:name w:val="index 2"/>
    <w:basedOn w:val="ZsysbasisSynthese"/>
    <w:next w:val="BasistekstSynthese"/>
    <w:uiPriority w:val="98"/>
    <w:semiHidden/>
    <w:rsid w:val="00122DED"/>
  </w:style>
  <w:style w:type="paragraph" w:styleId="Index3">
    <w:name w:val="index 3"/>
    <w:basedOn w:val="ZsysbasisSynthese"/>
    <w:next w:val="BasistekstSynthese"/>
    <w:uiPriority w:val="98"/>
    <w:semiHidden/>
    <w:rsid w:val="00122DED"/>
  </w:style>
  <w:style w:type="paragraph" w:styleId="Ondertitel">
    <w:name w:val="Subtitle"/>
    <w:basedOn w:val="ZsysbasisSynthese"/>
    <w:next w:val="BasistekstSynthese"/>
    <w:uiPriority w:val="98"/>
    <w:semiHidden/>
    <w:rsid w:val="00122DED"/>
  </w:style>
  <w:style w:type="paragraph" w:styleId="Titel">
    <w:name w:val="Title"/>
    <w:basedOn w:val="ZsysbasisSynthese"/>
    <w:next w:val="BasistekstSynthese"/>
    <w:uiPriority w:val="98"/>
    <w:semiHidden/>
    <w:rsid w:val="00122DED"/>
  </w:style>
  <w:style w:type="paragraph" w:styleId="Kop2zondernummerSynthese" w:customStyle="1">
    <w:name w:val="Kop 2 zonder nummer Synthese"/>
    <w:basedOn w:val="ZsysbasisSynthese"/>
    <w:next w:val="BasistekstSynthese"/>
    <w:uiPriority w:val="4"/>
    <w:qFormat/>
    <w:rsid w:val="00FB7C8D"/>
    <w:pPr>
      <w:keepNext/>
      <w:keepLines/>
      <w:spacing w:before="280" w:after="280" w:line="560" w:lineRule="atLeast"/>
      <w:outlineLvl w:val="1"/>
    </w:pPr>
    <w:rPr>
      <w:rFonts w:ascii="Nexa XBold" w:hAnsi="Nexa XBold"/>
      <w:color w:val="CB969A" w:themeColor="accent1"/>
      <w:sz w:val="44"/>
      <w:szCs w:val="28"/>
    </w:rPr>
  </w:style>
  <w:style w:type="character" w:styleId="Paginanummer">
    <w:name w:val="page number"/>
    <w:basedOn w:val="Standaardalinea-lettertype"/>
    <w:uiPriority w:val="98"/>
    <w:semiHidden/>
    <w:rsid w:val="00122DED"/>
  </w:style>
  <w:style w:type="character" w:styleId="zsysVeldMarkering" w:customStyle="1">
    <w:name w:val="zsysVeldMarkering"/>
    <w:basedOn w:val="Standaardalinea-lettertype"/>
    <w:uiPriority w:val="97"/>
    <w:semiHidden/>
    <w:rsid w:val="00DF1BBC"/>
    <w:rPr>
      <w:color w:val="000000"/>
      <w:bdr w:val="none" w:color="auto" w:sz="0" w:space="0"/>
      <w:shd w:val="clear" w:color="auto" w:fill="FFFF00"/>
    </w:rPr>
  </w:style>
  <w:style w:type="paragraph" w:styleId="Kop1zondernummerSynthese" w:customStyle="1">
    <w:name w:val="Kop 1 zonder nummer Synthese"/>
    <w:basedOn w:val="ZsysbasisSynthese"/>
    <w:next w:val="BasistekstSynthese"/>
    <w:uiPriority w:val="4"/>
    <w:qFormat/>
    <w:rsid w:val="00FB7C8D"/>
    <w:pPr>
      <w:keepNext/>
      <w:keepLines/>
      <w:spacing w:after="280" w:line="800" w:lineRule="atLeast"/>
      <w:outlineLvl w:val="0"/>
    </w:pPr>
    <w:rPr>
      <w:rFonts w:ascii="Nexa Heavy" w:hAnsi="Nexa Heavy"/>
      <w:color w:val="309EB3" w:themeColor="dark2"/>
      <w:sz w:val="68"/>
      <w:szCs w:val="32"/>
    </w:rPr>
  </w:style>
  <w:style w:type="paragraph" w:styleId="Kop3zondernummerSynthese" w:customStyle="1">
    <w:name w:val="Kop 3 zonder nummer Synthese"/>
    <w:basedOn w:val="ZsysbasisSynthese"/>
    <w:next w:val="BasistekstSynthese"/>
    <w:uiPriority w:val="4"/>
    <w:qFormat/>
    <w:rsid w:val="00522A84"/>
    <w:pPr>
      <w:keepNext/>
      <w:keepLines/>
      <w:spacing w:after="280" w:line="560" w:lineRule="atLeast"/>
      <w:outlineLvl w:val="2"/>
    </w:pPr>
    <w:rPr>
      <w:rFonts w:ascii="Nexa XBold" w:hAnsi="Nexa XBold"/>
      <w:color w:val="309EB3" w:themeColor="text2"/>
      <w:sz w:val="44"/>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Synthese"/>
    <w:basedOn w:val="ZsysbasistocSynthese"/>
    <w:next w:val="BasistekstSynthese"/>
    <w:uiPriority w:val="4"/>
    <w:rsid w:val="00116171"/>
    <w:pPr>
      <w:spacing w:line="314" w:lineRule="atLeast"/>
      <w:ind w:left="0" w:firstLine="0"/>
    </w:pPr>
    <w:rPr>
      <w:rFonts w:ascii="Nexa XBold" w:hAnsi="Nexa XBold"/>
      <w:color w:val="CB969A" w:themeColor="accent1"/>
    </w:rPr>
  </w:style>
  <w:style w:type="paragraph" w:styleId="Inhopg6">
    <w:name w:val="toc 6"/>
    <w:aliases w:val="Inhopg 6 Synthese"/>
    <w:basedOn w:val="ZsysbasistocSynthese"/>
    <w:next w:val="BasistekstSynthese"/>
    <w:uiPriority w:val="4"/>
    <w:rsid w:val="00116171"/>
    <w:pPr>
      <w:spacing w:line="314" w:lineRule="atLeast"/>
      <w:ind w:left="0" w:firstLine="0"/>
    </w:pPr>
  </w:style>
  <w:style w:type="paragraph" w:styleId="Inhopg7">
    <w:name w:val="toc 7"/>
    <w:aliases w:val="Inhopg 7 Synthese"/>
    <w:basedOn w:val="ZsysbasistocSynthese"/>
    <w:next w:val="BasistekstSynthese"/>
    <w:uiPriority w:val="4"/>
    <w:rsid w:val="003964D4"/>
  </w:style>
  <w:style w:type="paragraph" w:styleId="Inhopg8">
    <w:name w:val="toc 8"/>
    <w:aliases w:val="Inhopg 8 Synthese"/>
    <w:basedOn w:val="ZsysbasistocSynthese"/>
    <w:next w:val="BasistekstSynthese"/>
    <w:uiPriority w:val="4"/>
    <w:rsid w:val="003964D4"/>
  </w:style>
  <w:style w:type="paragraph" w:styleId="Inhopg9">
    <w:name w:val="toc 9"/>
    <w:aliases w:val="Inhopg 9 Synthese"/>
    <w:basedOn w:val="ZsysbasistocSynthese"/>
    <w:next w:val="BasistekstSynthese"/>
    <w:uiPriority w:val="4"/>
    <w:rsid w:val="003964D4"/>
  </w:style>
  <w:style w:type="paragraph" w:styleId="Afzender">
    <w:name w:val="envelope return"/>
    <w:basedOn w:val="ZsysbasisSynthese"/>
    <w:next w:val="BasistekstSynthese"/>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Synthese"/>
    <w:next w:val="BasistekstSynthese"/>
    <w:uiPriority w:val="98"/>
    <w:semiHidden/>
    <w:rsid w:val="0020607F"/>
  </w:style>
  <w:style w:type="paragraph" w:styleId="Bloktekst">
    <w:name w:val="Block Text"/>
    <w:basedOn w:val="ZsysbasisSynthese"/>
    <w:next w:val="BasistekstSynthese"/>
    <w:uiPriority w:val="98"/>
    <w:semiHidden/>
    <w:rsid w:val="0020607F"/>
  </w:style>
  <w:style w:type="table" w:styleId="Eenvoudigetabel1">
    <w:name w:val="Table Simple 1"/>
    <w:basedOn w:val="Standaardtabel"/>
    <w:semiHidden/>
    <w:rsid w:val="008D7BDD"/>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Eenvoudigetabel2">
    <w:name w:val="Table Simple 2"/>
    <w:basedOn w:val="Standaardtabel"/>
    <w:semiHidden/>
    <w:rsid w:val="008D7BDD"/>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Eenvoudigetabel3">
    <w:name w:val="Table Simple 3"/>
    <w:basedOn w:val="Standaardtabel"/>
    <w:semiHidden/>
    <w:rsid w:val="008D7BDD"/>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Eigentijdsetabel">
    <w:name w:val="Table Contemporary"/>
    <w:basedOn w:val="Standaardtabel"/>
    <w:semiHidden/>
    <w:rsid w:val="008D7BDD"/>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Elegantetabel">
    <w:name w:val="Table Elegant"/>
    <w:basedOn w:val="Standaardtabel"/>
    <w:semiHidden/>
    <w:rsid w:val="008D7BDD"/>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paragraph" w:styleId="E-mailhandtekening">
    <w:name w:val="E-mail Signature"/>
    <w:basedOn w:val="ZsysbasisSynthese"/>
    <w:next w:val="BasistekstSynthese"/>
    <w:uiPriority w:val="98"/>
    <w:semiHidden/>
    <w:rsid w:val="0020607F"/>
  </w:style>
  <w:style w:type="paragraph" w:styleId="Handtekening">
    <w:name w:val="Signature"/>
    <w:basedOn w:val="ZsysbasisSynthese"/>
    <w:next w:val="BasistekstSynthese"/>
    <w:uiPriority w:val="98"/>
    <w:semiHidden/>
    <w:rsid w:val="0020607F"/>
  </w:style>
  <w:style w:type="paragraph" w:styleId="HTML-voorafopgemaakt">
    <w:name w:val="HTML Preformatted"/>
    <w:basedOn w:val="ZsysbasisSynthese"/>
    <w:next w:val="BasistekstSynthese"/>
    <w:uiPriority w:val="98"/>
    <w:semiHidden/>
    <w:rsid w:val="0020607F"/>
  </w:style>
  <w:style w:type="table" w:styleId="Lichtelijst-accent6">
    <w:name w:val="Light List Accent 6"/>
    <w:basedOn w:val="Standaardtabel"/>
    <w:uiPriority w:val="61"/>
    <w:semiHidden/>
    <w:rsid w:val="00E07762"/>
    <w:pPr>
      <w:spacing w:line="240" w:lineRule="auto"/>
    </w:pPr>
    <w:tblPr>
      <w:tblStyleRowBandSize w:val="1"/>
      <w:tblStyleColBandSize w:val="1"/>
      <w:tblBorders>
        <w:top w:val="single" w:color="A6CAD6" w:themeColor="accent6" w:sz="8" w:space="0"/>
        <w:left w:val="single" w:color="A6CAD6" w:themeColor="accent6" w:sz="8" w:space="0"/>
        <w:bottom w:val="single" w:color="A6CAD6" w:themeColor="accent6" w:sz="8" w:space="0"/>
        <w:right w:val="single" w:color="A6CAD6" w:themeColor="accent6" w:sz="8" w:space="0"/>
      </w:tblBorders>
    </w:tblPr>
    <w:tblStylePr w:type="firstRow">
      <w:pPr>
        <w:spacing w:before="0" w:after="0" w:line="240" w:lineRule="auto"/>
      </w:pPr>
      <w:rPr>
        <w:b/>
        <w:bCs/>
        <w:color w:val="FFFFFF" w:themeColor="background1"/>
      </w:rPr>
      <w:tblPr/>
      <w:tcPr>
        <w:shd w:val="clear" w:color="auto" w:fill="A6CAD6" w:themeFill="accent6"/>
      </w:tcPr>
    </w:tblStylePr>
    <w:tblStylePr w:type="lastRow">
      <w:pPr>
        <w:spacing w:before="0" w:after="0" w:line="240" w:lineRule="auto"/>
      </w:pPr>
      <w:rPr>
        <w:b/>
        <w:bCs/>
      </w:rPr>
      <w:tblPr/>
      <w:tcPr>
        <w:tcBorders>
          <w:top w:val="double" w:color="A6CAD6" w:themeColor="accent6" w:sz="6" w:space="0"/>
          <w:left w:val="single" w:color="A6CAD6" w:themeColor="accent6" w:sz="8" w:space="0"/>
          <w:bottom w:val="single" w:color="A6CAD6" w:themeColor="accent6" w:sz="8" w:space="0"/>
          <w:right w:val="single" w:color="A6CAD6" w:themeColor="accent6" w:sz="8" w:space="0"/>
        </w:tcBorders>
      </w:tcPr>
    </w:tblStylePr>
    <w:tblStylePr w:type="firstCol">
      <w:rPr>
        <w:b/>
        <w:bCs/>
      </w:rPr>
    </w:tblStylePr>
    <w:tblStylePr w:type="lastCol">
      <w:rPr>
        <w:b/>
        <w:bCs/>
      </w:rPr>
    </w:tblStylePr>
    <w:tblStylePr w:type="band1Vert">
      <w:tblPr/>
      <w:tcPr>
        <w:tcBorders>
          <w:top w:val="single" w:color="A6CAD6" w:themeColor="accent6" w:sz="8" w:space="0"/>
          <w:left w:val="single" w:color="A6CAD6" w:themeColor="accent6" w:sz="8" w:space="0"/>
          <w:bottom w:val="single" w:color="A6CAD6" w:themeColor="accent6" w:sz="8" w:space="0"/>
          <w:right w:val="single" w:color="A6CAD6" w:themeColor="accent6" w:sz="8" w:space="0"/>
        </w:tcBorders>
      </w:tcPr>
    </w:tblStylePr>
    <w:tblStylePr w:type="band1Horz">
      <w:tblPr/>
      <w:tcPr>
        <w:tcBorders>
          <w:top w:val="single" w:color="A6CAD6" w:themeColor="accent6" w:sz="8" w:space="0"/>
          <w:left w:val="single" w:color="A6CAD6" w:themeColor="accent6" w:sz="8" w:space="0"/>
          <w:bottom w:val="single" w:color="A6CAD6" w:themeColor="accent6" w:sz="8" w:space="0"/>
          <w:right w:val="single" w:color="A6CAD6" w:themeColor="accent6" w:sz="8" w:space="0"/>
        </w:tcBorders>
      </w:tcPr>
    </w:tblStylePr>
  </w:style>
  <w:style w:type="table" w:styleId="Lichtelijst-accent5">
    <w:name w:val="Light List Accent 5"/>
    <w:basedOn w:val="Standaardtabel"/>
    <w:uiPriority w:val="61"/>
    <w:semiHidden/>
    <w:rsid w:val="00E07762"/>
    <w:pPr>
      <w:spacing w:line="240" w:lineRule="auto"/>
    </w:pPr>
    <w:tblPr>
      <w:tblStyleRowBandSize w:val="1"/>
      <w:tblStyleColBandSize w:val="1"/>
      <w:tblBorders>
        <w:top w:val="single" w:color="DCEFF2" w:themeColor="accent5" w:sz="8" w:space="0"/>
        <w:left w:val="single" w:color="DCEFF2" w:themeColor="accent5" w:sz="8" w:space="0"/>
        <w:bottom w:val="single" w:color="DCEFF2" w:themeColor="accent5" w:sz="8" w:space="0"/>
        <w:right w:val="single" w:color="DCEFF2" w:themeColor="accent5" w:sz="8" w:space="0"/>
      </w:tblBorders>
    </w:tblPr>
    <w:tblStylePr w:type="firstRow">
      <w:pPr>
        <w:spacing w:before="0" w:after="0" w:line="240" w:lineRule="auto"/>
      </w:pPr>
      <w:rPr>
        <w:b/>
        <w:bCs/>
        <w:color w:val="FFFFFF" w:themeColor="background1"/>
      </w:rPr>
      <w:tblPr/>
      <w:tcPr>
        <w:shd w:val="clear" w:color="auto" w:fill="DCEFF2" w:themeFill="accent5"/>
      </w:tcPr>
    </w:tblStylePr>
    <w:tblStylePr w:type="lastRow">
      <w:pPr>
        <w:spacing w:before="0" w:after="0" w:line="240" w:lineRule="auto"/>
      </w:pPr>
      <w:rPr>
        <w:b/>
        <w:bCs/>
      </w:rPr>
      <w:tblPr/>
      <w:tcPr>
        <w:tcBorders>
          <w:top w:val="double" w:color="DCEFF2" w:themeColor="accent5" w:sz="6" w:space="0"/>
          <w:left w:val="single" w:color="DCEFF2" w:themeColor="accent5" w:sz="8" w:space="0"/>
          <w:bottom w:val="single" w:color="DCEFF2" w:themeColor="accent5" w:sz="8" w:space="0"/>
          <w:right w:val="single" w:color="DCEFF2" w:themeColor="accent5" w:sz="8" w:space="0"/>
        </w:tcBorders>
      </w:tcPr>
    </w:tblStylePr>
    <w:tblStylePr w:type="firstCol">
      <w:rPr>
        <w:b/>
        <w:bCs/>
      </w:rPr>
    </w:tblStylePr>
    <w:tblStylePr w:type="lastCol">
      <w:rPr>
        <w:b/>
        <w:bCs/>
      </w:rPr>
    </w:tblStylePr>
    <w:tblStylePr w:type="band1Vert">
      <w:tblPr/>
      <w:tcPr>
        <w:tcBorders>
          <w:top w:val="single" w:color="DCEFF2" w:themeColor="accent5" w:sz="8" w:space="0"/>
          <w:left w:val="single" w:color="DCEFF2" w:themeColor="accent5" w:sz="8" w:space="0"/>
          <w:bottom w:val="single" w:color="DCEFF2" w:themeColor="accent5" w:sz="8" w:space="0"/>
          <w:right w:val="single" w:color="DCEFF2" w:themeColor="accent5" w:sz="8" w:space="0"/>
        </w:tcBorders>
      </w:tcPr>
    </w:tblStylePr>
    <w:tblStylePr w:type="band1Horz">
      <w:tblPr/>
      <w:tcPr>
        <w:tcBorders>
          <w:top w:val="single" w:color="DCEFF2" w:themeColor="accent5" w:sz="8" w:space="0"/>
          <w:left w:val="single" w:color="DCEFF2" w:themeColor="accent5" w:sz="8" w:space="0"/>
          <w:bottom w:val="single" w:color="DCEFF2" w:themeColor="accent5" w:sz="8" w:space="0"/>
          <w:right w:val="single" w:color="DCEFF2" w:themeColor="accent5" w:sz="8" w:space="0"/>
        </w:tcBorders>
      </w:tcPr>
    </w:tblStylePr>
  </w:style>
  <w:style w:type="table" w:styleId="Lichtelijst-accent4">
    <w:name w:val="Light List Accent 4"/>
    <w:basedOn w:val="Standaardtabel"/>
    <w:uiPriority w:val="61"/>
    <w:semiHidden/>
    <w:rsid w:val="00E07762"/>
    <w:pPr>
      <w:spacing w:line="240" w:lineRule="auto"/>
    </w:pPr>
    <w:tblPr>
      <w:tblStyleRowBandSize w:val="1"/>
      <w:tblStyleColBandSize w:val="1"/>
      <w:tblBorders>
        <w:top w:val="single" w:color="A0D3DC" w:themeColor="accent4" w:sz="8" w:space="0"/>
        <w:left w:val="single" w:color="A0D3DC" w:themeColor="accent4" w:sz="8" w:space="0"/>
        <w:bottom w:val="single" w:color="A0D3DC" w:themeColor="accent4" w:sz="8" w:space="0"/>
        <w:right w:val="single" w:color="A0D3DC" w:themeColor="accent4" w:sz="8" w:space="0"/>
      </w:tblBorders>
    </w:tblPr>
    <w:tblStylePr w:type="firstRow">
      <w:pPr>
        <w:spacing w:before="0" w:after="0" w:line="240" w:lineRule="auto"/>
      </w:pPr>
      <w:rPr>
        <w:b/>
        <w:bCs/>
        <w:color w:val="FFFFFF" w:themeColor="background1"/>
      </w:rPr>
      <w:tblPr/>
      <w:tcPr>
        <w:shd w:val="clear" w:color="auto" w:fill="A0D3DC" w:themeFill="accent4"/>
      </w:tcPr>
    </w:tblStylePr>
    <w:tblStylePr w:type="lastRow">
      <w:pPr>
        <w:spacing w:before="0" w:after="0" w:line="240" w:lineRule="auto"/>
      </w:pPr>
      <w:rPr>
        <w:b/>
        <w:bCs/>
      </w:rPr>
      <w:tblPr/>
      <w:tcPr>
        <w:tcBorders>
          <w:top w:val="double" w:color="A0D3DC" w:themeColor="accent4" w:sz="6" w:space="0"/>
          <w:left w:val="single" w:color="A0D3DC" w:themeColor="accent4" w:sz="8" w:space="0"/>
          <w:bottom w:val="single" w:color="A0D3DC" w:themeColor="accent4" w:sz="8" w:space="0"/>
          <w:right w:val="single" w:color="A0D3DC" w:themeColor="accent4" w:sz="8" w:space="0"/>
        </w:tcBorders>
      </w:tcPr>
    </w:tblStylePr>
    <w:tblStylePr w:type="firstCol">
      <w:rPr>
        <w:b/>
        <w:bCs/>
      </w:rPr>
    </w:tblStylePr>
    <w:tblStylePr w:type="lastCol">
      <w:rPr>
        <w:b/>
        <w:bCs/>
      </w:rPr>
    </w:tblStylePr>
    <w:tblStylePr w:type="band1Vert">
      <w:tblPr/>
      <w:tcPr>
        <w:tcBorders>
          <w:top w:val="single" w:color="A0D3DC" w:themeColor="accent4" w:sz="8" w:space="0"/>
          <w:left w:val="single" w:color="A0D3DC" w:themeColor="accent4" w:sz="8" w:space="0"/>
          <w:bottom w:val="single" w:color="A0D3DC" w:themeColor="accent4" w:sz="8" w:space="0"/>
          <w:right w:val="single" w:color="A0D3DC" w:themeColor="accent4" w:sz="8" w:space="0"/>
        </w:tcBorders>
      </w:tcPr>
    </w:tblStylePr>
    <w:tblStylePr w:type="band1Horz">
      <w:tblPr/>
      <w:tcPr>
        <w:tcBorders>
          <w:top w:val="single" w:color="A0D3DC" w:themeColor="accent4" w:sz="8" w:space="0"/>
          <w:left w:val="single" w:color="A0D3DC" w:themeColor="accent4" w:sz="8" w:space="0"/>
          <w:bottom w:val="single" w:color="A0D3DC" w:themeColor="accent4" w:sz="8" w:space="0"/>
          <w:right w:val="single" w:color="A0D3DC" w:themeColor="accent4" w:sz="8" w:space="0"/>
        </w:tcBorders>
      </w:tcPr>
    </w:tblStylePr>
  </w:style>
  <w:style w:type="table" w:styleId="Lichtelijst-accent3">
    <w:name w:val="Light List Accent 3"/>
    <w:basedOn w:val="Standaardtabel"/>
    <w:uiPriority w:val="61"/>
    <w:semiHidden/>
    <w:rsid w:val="00E07762"/>
    <w:pPr>
      <w:spacing w:line="240" w:lineRule="auto"/>
    </w:pPr>
    <w:tblPr>
      <w:tblStyleRowBandSize w:val="1"/>
      <w:tblStyleColBandSize w:val="1"/>
      <w:tblBorders>
        <w:top w:val="single" w:color="DEBDBD" w:themeColor="accent3" w:sz="8" w:space="0"/>
        <w:left w:val="single" w:color="DEBDBD" w:themeColor="accent3" w:sz="8" w:space="0"/>
        <w:bottom w:val="single" w:color="DEBDBD" w:themeColor="accent3" w:sz="8" w:space="0"/>
        <w:right w:val="single" w:color="DEBDBD" w:themeColor="accent3" w:sz="8" w:space="0"/>
      </w:tblBorders>
    </w:tblPr>
    <w:tblStylePr w:type="firstRow">
      <w:pPr>
        <w:spacing w:before="0" w:after="0" w:line="240" w:lineRule="auto"/>
      </w:pPr>
      <w:rPr>
        <w:b/>
        <w:bCs/>
        <w:color w:val="FFFFFF" w:themeColor="background1"/>
      </w:rPr>
      <w:tblPr/>
      <w:tcPr>
        <w:shd w:val="clear" w:color="auto" w:fill="DEBDBD" w:themeFill="accent3"/>
      </w:tcPr>
    </w:tblStylePr>
    <w:tblStylePr w:type="lastRow">
      <w:pPr>
        <w:spacing w:before="0" w:after="0" w:line="240" w:lineRule="auto"/>
      </w:pPr>
      <w:rPr>
        <w:b/>
        <w:bCs/>
      </w:rPr>
      <w:tblPr/>
      <w:tcPr>
        <w:tcBorders>
          <w:top w:val="double" w:color="DEBDBD" w:themeColor="accent3" w:sz="6" w:space="0"/>
          <w:left w:val="single" w:color="DEBDBD" w:themeColor="accent3" w:sz="8" w:space="0"/>
          <w:bottom w:val="single" w:color="DEBDBD" w:themeColor="accent3" w:sz="8" w:space="0"/>
          <w:right w:val="single" w:color="DEBDBD" w:themeColor="accent3" w:sz="8" w:space="0"/>
        </w:tcBorders>
      </w:tcPr>
    </w:tblStylePr>
    <w:tblStylePr w:type="firstCol">
      <w:rPr>
        <w:b/>
        <w:bCs/>
      </w:rPr>
    </w:tblStylePr>
    <w:tblStylePr w:type="lastCol">
      <w:rPr>
        <w:b/>
        <w:bCs/>
      </w:rPr>
    </w:tblStylePr>
    <w:tblStylePr w:type="band1Vert">
      <w:tblPr/>
      <w:tcPr>
        <w:tcBorders>
          <w:top w:val="single" w:color="DEBDBD" w:themeColor="accent3" w:sz="8" w:space="0"/>
          <w:left w:val="single" w:color="DEBDBD" w:themeColor="accent3" w:sz="8" w:space="0"/>
          <w:bottom w:val="single" w:color="DEBDBD" w:themeColor="accent3" w:sz="8" w:space="0"/>
          <w:right w:val="single" w:color="DEBDBD" w:themeColor="accent3" w:sz="8" w:space="0"/>
        </w:tcBorders>
      </w:tcPr>
    </w:tblStylePr>
    <w:tblStylePr w:type="band1Horz">
      <w:tblPr/>
      <w:tcPr>
        <w:tcBorders>
          <w:top w:val="single" w:color="DEBDBD" w:themeColor="accent3" w:sz="8" w:space="0"/>
          <w:left w:val="single" w:color="DEBDBD" w:themeColor="accent3" w:sz="8" w:space="0"/>
          <w:bottom w:val="single" w:color="DEBDBD" w:themeColor="accent3" w:sz="8" w:space="0"/>
          <w:right w:val="single" w:color="DEBDBD" w:themeColor="accent3" w:sz="8" w:space="0"/>
        </w:tcBorders>
      </w:tcPr>
    </w:tblStylePr>
  </w:style>
  <w:style w:type="paragraph" w:styleId="HTML-adres">
    <w:name w:val="HTML Address"/>
    <w:basedOn w:val="ZsysbasisSynthese"/>
    <w:next w:val="BasistekstSynthese"/>
    <w:uiPriority w:val="98"/>
    <w:semiHidden/>
    <w:rsid w:val="0020607F"/>
  </w:style>
  <w:style w:type="table" w:styleId="Lichtelijst-accent2">
    <w:name w:val="Light List Accent 2"/>
    <w:basedOn w:val="Standaardtabel"/>
    <w:uiPriority w:val="61"/>
    <w:semiHidden/>
    <w:rsid w:val="00E07762"/>
    <w:pPr>
      <w:spacing w:line="240" w:lineRule="auto"/>
    </w:pPr>
    <w:tblPr>
      <w:tblStyleRowBandSize w:val="1"/>
      <w:tblStyleColBandSize w:val="1"/>
      <w:tblBorders>
        <w:top w:val="single" w:color="8CC5D2" w:themeColor="accent2" w:sz="8" w:space="0"/>
        <w:left w:val="single" w:color="8CC5D2" w:themeColor="accent2" w:sz="8" w:space="0"/>
        <w:bottom w:val="single" w:color="8CC5D2" w:themeColor="accent2" w:sz="8" w:space="0"/>
        <w:right w:val="single" w:color="8CC5D2" w:themeColor="accent2" w:sz="8" w:space="0"/>
      </w:tblBorders>
    </w:tblPr>
    <w:tblStylePr w:type="firstRow">
      <w:pPr>
        <w:spacing w:before="0" w:after="0" w:line="240" w:lineRule="auto"/>
      </w:pPr>
      <w:rPr>
        <w:b/>
        <w:bCs/>
        <w:color w:val="FFFFFF" w:themeColor="background1"/>
      </w:rPr>
      <w:tblPr/>
      <w:tcPr>
        <w:shd w:val="clear" w:color="auto" w:fill="8CC5D2" w:themeFill="accent2"/>
      </w:tcPr>
    </w:tblStylePr>
    <w:tblStylePr w:type="lastRow">
      <w:pPr>
        <w:spacing w:before="0" w:after="0" w:line="240" w:lineRule="auto"/>
      </w:pPr>
      <w:rPr>
        <w:b/>
        <w:bCs/>
      </w:rPr>
      <w:tblPr/>
      <w:tcPr>
        <w:tcBorders>
          <w:top w:val="double" w:color="8CC5D2" w:themeColor="accent2" w:sz="6" w:space="0"/>
          <w:left w:val="single" w:color="8CC5D2" w:themeColor="accent2" w:sz="8" w:space="0"/>
          <w:bottom w:val="single" w:color="8CC5D2" w:themeColor="accent2" w:sz="8" w:space="0"/>
          <w:right w:val="single" w:color="8CC5D2" w:themeColor="accent2" w:sz="8" w:space="0"/>
        </w:tcBorders>
      </w:tcPr>
    </w:tblStylePr>
    <w:tblStylePr w:type="firstCol">
      <w:rPr>
        <w:b/>
        <w:bCs/>
      </w:rPr>
    </w:tblStylePr>
    <w:tblStylePr w:type="lastCol">
      <w:rPr>
        <w:b/>
        <w:bCs/>
      </w:rPr>
    </w:tblStylePr>
    <w:tblStylePr w:type="band1Vert">
      <w:tblPr/>
      <w:tcPr>
        <w:tcBorders>
          <w:top w:val="single" w:color="8CC5D2" w:themeColor="accent2" w:sz="8" w:space="0"/>
          <w:left w:val="single" w:color="8CC5D2" w:themeColor="accent2" w:sz="8" w:space="0"/>
          <w:bottom w:val="single" w:color="8CC5D2" w:themeColor="accent2" w:sz="8" w:space="0"/>
          <w:right w:val="single" w:color="8CC5D2" w:themeColor="accent2" w:sz="8" w:space="0"/>
        </w:tcBorders>
      </w:tcPr>
    </w:tblStylePr>
    <w:tblStylePr w:type="band1Horz">
      <w:tblPr/>
      <w:tcPr>
        <w:tcBorders>
          <w:top w:val="single" w:color="8CC5D2" w:themeColor="accent2" w:sz="8" w:space="0"/>
          <w:left w:val="single" w:color="8CC5D2" w:themeColor="accent2" w:sz="8" w:space="0"/>
          <w:bottom w:val="single" w:color="8CC5D2" w:themeColor="accent2" w:sz="8" w:space="0"/>
          <w:right w:val="single" w:color="8CC5D2" w:themeColor="accent2" w:sz="8" w:space="0"/>
        </w:tcBorders>
      </w:tcPr>
    </w:tblStylePr>
  </w:style>
  <w:style w:type="table" w:styleId="Lichtearcering-accent6">
    <w:name w:val="Light Shading Accent 6"/>
    <w:basedOn w:val="Standaardtabel"/>
    <w:uiPriority w:val="60"/>
    <w:semiHidden/>
    <w:rsid w:val="00E07762"/>
    <w:pPr>
      <w:spacing w:line="240" w:lineRule="auto"/>
    </w:pPr>
    <w:rPr>
      <w:color w:val="64A2B7" w:themeColor="accent6" w:themeShade="BF"/>
    </w:rPr>
    <w:tblPr>
      <w:tblStyleRowBandSize w:val="1"/>
      <w:tblStyleColBandSize w:val="1"/>
      <w:tblBorders>
        <w:top w:val="single" w:color="A6CAD6" w:themeColor="accent6" w:sz="8" w:space="0"/>
        <w:bottom w:val="single" w:color="A6CAD6" w:themeColor="accent6" w:sz="8" w:space="0"/>
      </w:tblBorders>
    </w:tblPr>
    <w:tblStylePr w:type="firstRow">
      <w:pPr>
        <w:spacing w:before="0" w:after="0" w:line="240" w:lineRule="auto"/>
      </w:pPr>
      <w:rPr>
        <w:b/>
        <w:bCs/>
      </w:rPr>
      <w:tblPr/>
      <w:tcPr>
        <w:tcBorders>
          <w:top w:val="single" w:color="A6CAD6" w:themeColor="accent6" w:sz="8" w:space="0"/>
          <w:left w:val="nil"/>
          <w:bottom w:val="single" w:color="A6CAD6" w:themeColor="accent6" w:sz="8" w:space="0"/>
          <w:right w:val="nil"/>
          <w:insideH w:val="nil"/>
          <w:insideV w:val="nil"/>
        </w:tcBorders>
      </w:tcPr>
    </w:tblStylePr>
    <w:tblStylePr w:type="lastRow">
      <w:pPr>
        <w:spacing w:before="0" w:after="0" w:line="240" w:lineRule="auto"/>
      </w:pPr>
      <w:rPr>
        <w:b/>
        <w:bCs/>
      </w:rPr>
      <w:tblPr/>
      <w:tcPr>
        <w:tcBorders>
          <w:top w:val="single" w:color="A6CAD6" w:themeColor="accent6" w:sz="8" w:space="0"/>
          <w:left w:val="nil"/>
          <w:bottom w:val="single" w:color="A6CAD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1F4" w:themeFill="accent6" w:themeFillTint="3F"/>
      </w:tcPr>
    </w:tblStylePr>
    <w:tblStylePr w:type="band1Horz">
      <w:tblPr/>
      <w:tcPr>
        <w:tcBorders>
          <w:left w:val="nil"/>
          <w:right w:val="nil"/>
          <w:insideH w:val="nil"/>
          <w:insideV w:val="nil"/>
        </w:tcBorders>
        <w:shd w:val="clear" w:color="auto" w:fill="E8F1F4" w:themeFill="accent6" w:themeFillTint="3F"/>
      </w:tcPr>
    </w:tblStylePr>
  </w:style>
  <w:style w:type="table" w:styleId="Klassieketabel1">
    <w:name w:val="Table Classic 1"/>
    <w:basedOn w:val="Standaardtabel"/>
    <w:semiHidden/>
    <w:rsid w:val="008D7BDD"/>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Klassieketabel2">
    <w:name w:val="Table Classic 2"/>
    <w:basedOn w:val="Standaardtabel"/>
    <w:semiHidden/>
    <w:rsid w:val="008D7BDD"/>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Klassieketabel3">
    <w:name w:val="Table Classic 3"/>
    <w:basedOn w:val="Standaardtabel"/>
    <w:semiHidden/>
    <w:rsid w:val="008D7BDD"/>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Klassieketabel4">
    <w:name w:val="Table Classic 4"/>
    <w:basedOn w:val="Standaardtabel"/>
    <w:semiHidden/>
    <w:rsid w:val="008D7BDD"/>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Kleurrijketabel1">
    <w:name w:val="Table Colorful 1"/>
    <w:basedOn w:val="Standaardtabel"/>
    <w:semiHidden/>
    <w:rsid w:val="008D7BDD"/>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Kleurrijketabel2">
    <w:name w:val="Table Colorful 2"/>
    <w:basedOn w:val="Standaardtabel"/>
    <w:semiHidden/>
    <w:rsid w:val="008D7BDD"/>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Kleurrijketabel3">
    <w:name w:val="Table Colorful 3"/>
    <w:basedOn w:val="Standaardtabel"/>
    <w:semiHidden/>
    <w:rsid w:val="008D7BDD"/>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paragraph" w:styleId="Lijst">
    <w:name w:val="List"/>
    <w:basedOn w:val="ZsysbasisSynthese"/>
    <w:next w:val="BasistekstSynthese"/>
    <w:uiPriority w:val="98"/>
    <w:semiHidden/>
    <w:rsid w:val="00F33259"/>
    <w:pPr>
      <w:ind w:left="284" w:hanging="284"/>
    </w:pPr>
  </w:style>
  <w:style w:type="paragraph" w:styleId="Lijst2">
    <w:name w:val="List 2"/>
    <w:basedOn w:val="ZsysbasisSynthese"/>
    <w:next w:val="BasistekstSynthese"/>
    <w:uiPriority w:val="98"/>
    <w:semiHidden/>
    <w:rsid w:val="00F33259"/>
    <w:pPr>
      <w:ind w:left="568" w:hanging="284"/>
    </w:pPr>
  </w:style>
  <w:style w:type="paragraph" w:styleId="Lijst3">
    <w:name w:val="List 3"/>
    <w:basedOn w:val="ZsysbasisSynthese"/>
    <w:next w:val="BasistekstSynthese"/>
    <w:uiPriority w:val="98"/>
    <w:semiHidden/>
    <w:rsid w:val="00F33259"/>
    <w:pPr>
      <w:ind w:left="851" w:hanging="284"/>
    </w:pPr>
  </w:style>
  <w:style w:type="paragraph" w:styleId="Lijst4">
    <w:name w:val="List 4"/>
    <w:basedOn w:val="ZsysbasisSynthese"/>
    <w:next w:val="BasistekstSynthese"/>
    <w:uiPriority w:val="98"/>
    <w:semiHidden/>
    <w:rsid w:val="00F33259"/>
    <w:pPr>
      <w:ind w:left="1135" w:hanging="284"/>
    </w:pPr>
  </w:style>
  <w:style w:type="paragraph" w:styleId="Lijst5">
    <w:name w:val="List 5"/>
    <w:basedOn w:val="ZsysbasisSynthese"/>
    <w:next w:val="BasistekstSynthese"/>
    <w:uiPriority w:val="98"/>
    <w:semiHidden/>
    <w:rsid w:val="00F33259"/>
    <w:pPr>
      <w:ind w:left="1418" w:hanging="284"/>
    </w:pPr>
  </w:style>
  <w:style w:type="paragraph" w:styleId="Index1">
    <w:name w:val="index 1"/>
    <w:basedOn w:val="ZsysbasisSynthese"/>
    <w:next w:val="BasistekstSynthese"/>
    <w:uiPriority w:val="98"/>
    <w:semiHidden/>
    <w:rsid w:val="00F33259"/>
  </w:style>
  <w:style w:type="paragraph" w:styleId="Lijstopsomteken">
    <w:name w:val="List Bullet"/>
    <w:basedOn w:val="ZsysbasisSynthese"/>
    <w:next w:val="BasistekstSynthese"/>
    <w:uiPriority w:val="98"/>
    <w:semiHidden/>
    <w:rsid w:val="00E7078D"/>
    <w:pPr>
      <w:numPr>
        <w:numId w:val="12"/>
      </w:numPr>
      <w:ind w:left="357" w:hanging="357"/>
    </w:pPr>
  </w:style>
  <w:style w:type="paragraph" w:styleId="Lijstopsomteken2">
    <w:name w:val="List Bullet 2"/>
    <w:basedOn w:val="ZsysbasisSynthese"/>
    <w:next w:val="BasistekstSynthese"/>
    <w:uiPriority w:val="98"/>
    <w:semiHidden/>
    <w:rsid w:val="00E7078D"/>
    <w:pPr>
      <w:numPr>
        <w:numId w:val="13"/>
      </w:numPr>
      <w:ind w:left="641" w:hanging="357"/>
    </w:pPr>
  </w:style>
  <w:style w:type="paragraph" w:styleId="Lijstopsomteken3">
    <w:name w:val="List Bullet 3"/>
    <w:basedOn w:val="ZsysbasisSynthese"/>
    <w:next w:val="BasistekstSynthese"/>
    <w:uiPriority w:val="98"/>
    <w:semiHidden/>
    <w:rsid w:val="00E7078D"/>
    <w:pPr>
      <w:numPr>
        <w:numId w:val="14"/>
      </w:numPr>
      <w:ind w:left="924" w:hanging="357"/>
    </w:pPr>
  </w:style>
  <w:style w:type="paragraph" w:styleId="Lijstopsomteken4">
    <w:name w:val="List Bullet 4"/>
    <w:basedOn w:val="ZsysbasisSynthese"/>
    <w:next w:val="BasistekstSynthese"/>
    <w:uiPriority w:val="98"/>
    <w:semiHidden/>
    <w:rsid w:val="00E7078D"/>
    <w:pPr>
      <w:numPr>
        <w:numId w:val="15"/>
      </w:numPr>
      <w:ind w:left="1208" w:hanging="357"/>
    </w:pPr>
  </w:style>
  <w:style w:type="paragraph" w:styleId="Lijstnummering">
    <w:name w:val="List Number"/>
    <w:basedOn w:val="ZsysbasisSynthese"/>
    <w:next w:val="BasistekstSynthese"/>
    <w:uiPriority w:val="98"/>
    <w:semiHidden/>
    <w:rsid w:val="00705849"/>
    <w:pPr>
      <w:numPr>
        <w:numId w:val="17"/>
      </w:numPr>
      <w:ind w:left="357" w:hanging="357"/>
    </w:pPr>
  </w:style>
  <w:style w:type="paragraph" w:styleId="Lijstnummering2">
    <w:name w:val="List Number 2"/>
    <w:basedOn w:val="ZsysbasisSynthese"/>
    <w:next w:val="BasistekstSynthese"/>
    <w:uiPriority w:val="98"/>
    <w:semiHidden/>
    <w:rsid w:val="00705849"/>
    <w:pPr>
      <w:numPr>
        <w:numId w:val="18"/>
      </w:numPr>
      <w:ind w:left="641" w:hanging="357"/>
    </w:pPr>
  </w:style>
  <w:style w:type="paragraph" w:styleId="Lijstnummering3">
    <w:name w:val="List Number 3"/>
    <w:basedOn w:val="ZsysbasisSynthese"/>
    <w:next w:val="BasistekstSynthese"/>
    <w:uiPriority w:val="98"/>
    <w:semiHidden/>
    <w:rsid w:val="00705849"/>
    <w:pPr>
      <w:numPr>
        <w:numId w:val="19"/>
      </w:numPr>
      <w:ind w:left="924" w:hanging="357"/>
    </w:pPr>
  </w:style>
  <w:style w:type="paragraph" w:styleId="Lijstnummering4">
    <w:name w:val="List Number 4"/>
    <w:basedOn w:val="ZsysbasisSynthese"/>
    <w:next w:val="BasistekstSynthese"/>
    <w:uiPriority w:val="98"/>
    <w:semiHidden/>
    <w:rsid w:val="00705849"/>
    <w:pPr>
      <w:numPr>
        <w:numId w:val="20"/>
      </w:numPr>
      <w:ind w:left="1208" w:hanging="357"/>
    </w:pPr>
  </w:style>
  <w:style w:type="paragraph" w:styleId="Lijstnummering5">
    <w:name w:val="List Number 5"/>
    <w:basedOn w:val="ZsysbasisSynthese"/>
    <w:next w:val="BasistekstSynthese"/>
    <w:uiPriority w:val="98"/>
    <w:semiHidden/>
    <w:rsid w:val="00705849"/>
    <w:pPr>
      <w:numPr>
        <w:numId w:val="21"/>
      </w:numPr>
      <w:ind w:left="1491" w:hanging="357"/>
    </w:pPr>
  </w:style>
  <w:style w:type="paragraph" w:styleId="Lijstvoortzetting">
    <w:name w:val="List Continue"/>
    <w:basedOn w:val="ZsysbasisSynthese"/>
    <w:next w:val="BasistekstSynthese"/>
    <w:uiPriority w:val="98"/>
    <w:semiHidden/>
    <w:rsid w:val="00705849"/>
    <w:pPr>
      <w:ind w:left="284"/>
    </w:pPr>
  </w:style>
  <w:style w:type="paragraph" w:styleId="Lijstvoortzetting2">
    <w:name w:val="List Continue 2"/>
    <w:basedOn w:val="ZsysbasisSynthese"/>
    <w:next w:val="BasistekstSynthese"/>
    <w:uiPriority w:val="98"/>
    <w:semiHidden/>
    <w:rsid w:val="00705849"/>
    <w:pPr>
      <w:ind w:left="567"/>
    </w:pPr>
  </w:style>
  <w:style w:type="paragraph" w:styleId="Lijstvoortzetting3">
    <w:name w:val="List Continue 3"/>
    <w:basedOn w:val="ZsysbasisSynthese"/>
    <w:next w:val="BasistekstSynthese"/>
    <w:uiPriority w:val="98"/>
    <w:semiHidden/>
    <w:rsid w:val="00705849"/>
    <w:pPr>
      <w:ind w:left="851"/>
    </w:pPr>
  </w:style>
  <w:style w:type="paragraph" w:styleId="Lijstvoortzetting4">
    <w:name w:val="List Continue 4"/>
    <w:basedOn w:val="ZsysbasisSynthese"/>
    <w:next w:val="BasistekstSynthese"/>
    <w:uiPriority w:val="98"/>
    <w:semiHidden/>
    <w:rsid w:val="00705849"/>
    <w:pPr>
      <w:ind w:left="1134"/>
    </w:pPr>
  </w:style>
  <w:style w:type="paragraph" w:styleId="Lijstvoortzetting5">
    <w:name w:val="List Continue 5"/>
    <w:basedOn w:val="ZsysbasisSynthese"/>
    <w:next w:val="BasistekstSynthese"/>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Synthese"/>
    <w:next w:val="BasistekstSynthese"/>
    <w:uiPriority w:val="98"/>
    <w:semiHidden/>
    <w:rsid w:val="0020607F"/>
  </w:style>
  <w:style w:type="paragraph" w:styleId="Notitiekop">
    <w:name w:val="Note Heading"/>
    <w:basedOn w:val="ZsysbasisSynthese"/>
    <w:next w:val="BasistekstSynthese"/>
    <w:uiPriority w:val="98"/>
    <w:semiHidden/>
    <w:rsid w:val="0020607F"/>
  </w:style>
  <w:style w:type="paragraph" w:styleId="Plattetekst">
    <w:name w:val="Body Text"/>
    <w:basedOn w:val="ZsysbasisSynthese"/>
    <w:next w:val="BasistekstSynthese"/>
    <w:link w:val="PlattetekstChar"/>
    <w:uiPriority w:val="98"/>
    <w:semiHidden/>
    <w:rsid w:val="0020607F"/>
  </w:style>
  <w:style w:type="paragraph" w:styleId="Plattetekst2">
    <w:name w:val="Body Text 2"/>
    <w:basedOn w:val="ZsysbasisSynthese"/>
    <w:next w:val="BasistekstSynthese"/>
    <w:link w:val="Plattetekst2Char"/>
    <w:uiPriority w:val="3"/>
    <w:semiHidden/>
    <w:rsid w:val="00E7078D"/>
  </w:style>
  <w:style w:type="paragraph" w:styleId="Plattetekst3">
    <w:name w:val="Body Text 3"/>
    <w:basedOn w:val="ZsysbasisSynthese"/>
    <w:next w:val="BasistekstSynthese"/>
    <w:uiPriority w:val="3"/>
    <w:semiHidden/>
    <w:rsid w:val="0020607F"/>
  </w:style>
  <w:style w:type="paragraph" w:styleId="Platteteksteersteinspringing">
    <w:name w:val="Body Text First Indent"/>
    <w:basedOn w:val="ZsysbasisSynthese"/>
    <w:next w:val="BasistekstSynthese"/>
    <w:link w:val="PlatteteksteersteinspringingChar"/>
    <w:uiPriority w:val="3"/>
    <w:semiHidden/>
    <w:rsid w:val="00E7078D"/>
    <w:pPr>
      <w:ind w:firstLine="360"/>
    </w:pPr>
  </w:style>
  <w:style w:type="character" w:styleId="PlatteteksteersteinspringingChar" w:customStyle="1">
    <w:name w:val="Platte tekst eerste inspringing Char"/>
    <w:basedOn w:val="PlattetekstChar"/>
    <w:link w:val="Platteteksteersteinspringing"/>
    <w:rsid w:val="00E7078D"/>
    <w:rPr>
      <w:rFonts w:cs="Maiandra GD" w:asciiTheme="minorHAnsi" w:hAnsiTheme="minorHAnsi"/>
      <w:color w:val="3C3C3B" w:themeColor="text1"/>
      <w:sz w:val="18"/>
      <w:szCs w:val="18"/>
    </w:rPr>
  </w:style>
  <w:style w:type="paragraph" w:styleId="Plattetekstinspringen">
    <w:name w:val="Body Text Indent"/>
    <w:basedOn w:val="ZsysbasisSynthese"/>
    <w:next w:val="BasistekstSynthese"/>
    <w:link w:val="PlattetekstinspringenChar"/>
    <w:uiPriority w:val="3"/>
    <w:semiHidden/>
    <w:rsid w:val="00E7078D"/>
    <w:pPr>
      <w:ind w:left="284"/>
    </w:pPr>
  </w:style>
  <w:style w:type="character" w:styleId="PlattetekstinspringenChar" w:customStyle="1">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Synthese"/>
    <w:next w:val="BasistekstSynthese"/>
    <w:link w:val="Platteteksteersteinspringing2Char"/>
    <w:uiPriority w:val="3"/>
    <w:semiHidden/>
    <w:rsid w:val="00E7078D"/>
    <w:pPr>
      <w:ind w:left="360" w:firstLine="360"/>
    </w:pPr>
  </w:style>
  <w:style w:type="table" w:styleId="Professioneletabel">
    <w:name w:val="Table Professional"/>
    <w:basedOn w:val="Standaardtabel"/>
    <w:semiHidden/>
    <w:rsid w:val="008D7BDD"/>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character" w:styleId="ZsysbasisSyntheseChar" w:customStyle="1">
    <w:name w:val="Zsysbasis Synthese Char"/>
    <w:basedOn w:val="Standaardalinea-lettertype"/>
    <w:link w:val="ZsysbasisSynthese"/>
    <w:uiPriority w:val="4"/>
    <w:semiHidden/>
    <w:rsid w:val="005B5FFE"/>
    <w:rPr>
      <w:rFonts w:ascii="Nexa" w:hAnsi="Nexa" w:cs="Maiandra GD"/>
      <w:color w:val="3C3C3B" w:themeColor="text1"/>
      <w:szCs w:val="18"/>
    </w:rPr>
  </w:style>
  <w:style w:type="paragraph" w:styleId="Standaardinspringing">
    <w:name w:val="Normal Indent"/>
    <w:basedOn w:val="ZsysbasisSynthese"/>
    <w:next w:val="BasistekstSynthese"/>
    <w:uiPriority w:val="98"/>
    <w:semiHidden/>
    <w:rsid w:val="0020607F"/>
  </w:style>
  <w:style w:type="table" w:styleId="Tabelkolommen1">
    <w:name w:val="Table Columns 1"/>
    <w:basedOn w:val="Standaardtabel"/>
    <w:semiHidden/>
    <w:rsid w:val="008D7BDD"/>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3">
    <w:name w:val="Table Columns 3"/>
    <w:basedOn w:val="Standaardtabel"/>
    <w:semiHidden/>
    <w:rsid w:val="008D7BDD"/>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jst2">
    <w:name w:val="Table List 2"/>
    <w:basedOn w:val="Standaardtabel"/>
    <w:semiHidden/>
    <w:rsid w:val="008D7BDD"/>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jst3">
    <w:name w:val="Table List 3"/>
    <w:basedOn w:val="Standaardtabel"/>
    <w:semiHidden/>
    <w:rsid w:val="008D7BDD"/>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ellijst4">
    <w:name w:val="Table List 4"/>
    <w:basedOn w:val="Standaardtabel"/>
    <w:semiHidden/>
    <w:rsid w:val="008D7BDD"/>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ellijst5">
    <w:name w:val="Table List 5"/>
    <w:basedOn w:val="Standaardtabel"/>
    <w:semiHidden/>
    <w:rsid w:val="008D7BDD"/>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ellijst6">
    <w:name w:val="Table List 6"/>
    <w:basedOn w:val="Standaardtabel"/>
    <w:semiHidden/>
    <w:rsid w:val="008D7BDD"/>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ellijst7">
    <w:name w:val="Table List 7"/>
    <w:basedOn w:val="Standaardtabel"/>
    <w:semiHidden/>
    <w:rsid w:val="008D7BDD"/>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ellijst8">
    <w:name w:val="Table List 8"/>
    <w:basedOn w:val="Standaardtabel"/>
    <w:semiHidden/>
    <w:rsid w:val="008D7BDD"/>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elraster">
    <w:name w:val="Table Grid"/>
    <w:basedOn w:val="Standaardtabel"/>
    <w:semiHidden/>
    <w:rsid w:val="009225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1">
    <w:name w:val="Table Grid 1"/>
    <w:basedOn w:val="Standaardtabel"/>
    <w:semiHidden/>
    <w:rsid w:val="008D7BDD"/>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elraster2">
    <w:name w:val="Table Grid 2"/>
    <w:basedOn w:val="Standaardtabel"/>
    <w:semiHidden/>
    <w:rsid w:val="008D7BDD"/>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3">
    <w:name w:val="Table Grid 3"/>
    <w:basedOn w:val="Standaardtabel"/>
    <w:semiHidden/>
    <w:rsid w:val="008D7BDD"/>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4">
    <w:name w:val="Table Grid 4"/>
    <w:basedOn w:val="Standaardtabel"/>
    <w:semiHidden/>
    <w:rsid w:val="008D7BDD"/>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elraster5">
    <w:name w:val="Table Grid 5"/>
    <w:basedOn w:val="Standaardtabel"/>
    <w:semiHidden/>
    <w:rsid w:val="008D7BDD"/>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6">
    <w:name w:val="Table Grid 6"/>
    <w:basedOn w:val="Standaardtabel"/>
    <w:semiHidden/>
    <w:rsid w:val="008D7BDD"/>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7">
    <w:name w:val="Table Grid 7"/>
    <w:basedOn w:val="Standaardtabel"/>
    <w:semiHidden/>
    <w:rsid w:val="008D7BDD"/>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8">
    <w:name w:val="Table Grid 8"/>
    <w:basedOn w:val="Standaardtabel"/>
    <w:semiHidden/>
    <w:rsid w:val="008D7BDD"/>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elthema">
    <w:name w:val="Table Theme"/>
    <w:basedOn w:val="Standaardtabel"/>
    <w:semiHidden/>
    <w:rsid w:val="008D7BD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Verfijndetabel1">
    <w:name w:val="Table Subtle 1"/>
    <w:basedOn w:val="Standaardtabel"/>
    <w:semiHidden/>
    <w:rsid w:val="008D7BDD"/>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Verfijndetabel2">
    <w:name w:val="Table Subtle 2"/>
    <w:basedOn w:val="Standaardtabel"/>
    <w:semiHidden/>
    <w:rsid w:val="008D7BDD"/>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character" w:styleId="Voetnootmarkering">
    <w:name w:val="footnote reference"/>
    <w:aliases w:val="Voetnootmarkering Synthese"/>
    <w:basedOn w:val="Standaardalinea-lettertype"/>
    <w:uiPriority w:val="4"/>
    <w:rsid w:val="00CB7600"/>
    <w:rPr>
      <w:vertAlign w:val="superscript"/>
    </w:rPr>
  </w:style>
  <w:style w:type="paragraph" w:styleId="Voetnoottekst">
    <w:name w:val="footnote text"/>
    <w:aliases w:val="Voetnoottekst Synthese"/>
    <w:basedOn w:val="ZsysbasisSynthese"/>
    <w:uiPriority w:val="4"/>
    <w:rsid w:val="00CB7600"/>
    <w:rPr>
      <w:sz w:val="15"/>
    </w:rPr>
  </w:style>
  <w:style w:type="table" w:styleId="Webtabel1">
    <w:name w:val="Table Web 1"/>
    <w:basedOn w:val="Standaardtabel"/>
    <w:semiHidden/>
    <w:rsid w:val="008D7BDD"/>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el2">
    <w:name w:val="Table Web 2"/>
    <w:basedOn w:val="Standaardtabel"/>
    <w:semiHidden/>
    <w:rsid w:val="008D7BDD"/>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el3">
    <w:name w:val="Table Web 3"/>
    <w:basedOn w:val="Standaardtabel"/>
    <w:semiHidden/>
    <w:rsid w:val="008D7BDD"/>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Synthese"/>
    <w:next w:val="BasistekstSynthese"/>
    <w:uiPriority w:val="98"/>
    <w:semiHidden/>
    <w:rsid w:val="0020607F"/>
  </w:style>
  <w:style w:type="paragraph" w:styleId="Tekstzonderopmaak">
    <w:name w:val="Plain Text"/>
    <w:basedOn w:val="ZsysbasisSynthese"/>
    <w:next w:val="BasistekstSynthese"/>
    <w:uiPriority w:val="98"/>
    <w:semiHidden/>
    <w:rsid w:val="0020607F"/>
  </w:style>
  <w:style w:type="paragraph" w:styleId="Ballontekst">
    <w:name w:val="Balloon Text"/>
    <w:basedOn w:val="ZsysbasisSynthese"/>
    <w:next w:val="BasistekstSynthese"/>
    <w:uiPriority w:val="98"/>
    <w:semiHidden/>
    <w:rsid w:val="0020607F"/>
  </w:style>
  <w:style w:type="paragraph" w:styleId="Bijschrift">
    <w:name w:val="caption"/>
    <w:aliases w:val="Bijschrift Synthese"/>
    <w:basedOn w:val="ZsysbasisSynthese"/>
    <w:next w:val="BasistekstSynthese"/>
    <w:uiPriority w:val="4"/>
    <w:qFormat/>
    <w:rsid w:val="0020607F"/>
  </w:style>
  <w:style w:type="character" w:styleId="TekstopmerkingChar" w:customStyle="1">
    <w:name w:val="Tekst opmerking Char"/>
    <w:basedOn w:val="ZsysbasisSyntheseChar"/>
    <w:link w:val="Tekstopmerking"/>
    <w:semiHidden/>
    <w:rsid w:val="008736AE"/>
    <w:rPr>
      <w:rFonts w:cs="Maiandra GD" w:asciiTheme="minorHAnsi" w:hAnsiTheme="minorHAnsi"/>
      <w:color w:val="3C3C3B" w:themeColor="text1"/>
      <w:sz w:val="18"/>
      <w:szCs w:val="18"/>
    </w:rPr>
  </w:style>
  <w:style w:type="paragraph" w:styleId="Documentstructuur">
    <w:name w:val="Document Map"/>
    <w:basedOn w:val="ZsysbasisSynthese"/>
    <w:next w:val="BasistekstSynthese"/>
    <w:uiPriority w:val="98"/>
    <w:semiHidden/>
    <w:rsid w:val="0020607F"/>
  </w:style>
  <w:style w:type="table" w:styleId="Lichtearcering-accent5">
    <w:name w:val="Light Shading Accent 5"/>
    <w:basedOn w:val="Standaardtabel"/>
    <w:uiPriority w:val="60"/>
    <w:semiHidden/>
    <w:rsid w:val="00E07762"/>
    <w:pPr>
      <w:spacing w:line="240" w:lineRule="auto"/>
    </w:pPr>
    <w:rPr>
      <w:color w:val="87C8D2" w:themeColor="accent5" w:themeShade="BF"/>
    </w:rPr>
    <w:tblPr>
      <w:tblStyleRowBandSize w:val="1"/>
      <w:tblStyleColBandSize w:val="1"/>
      <w:tblBorders>
        <w:top w:val="single" w:color="DCEFF2" w:themeColor="accent5" w:sz="8" w:space="0"/>
        <w:bottom w:val="single" w:color="DCEFF2" w:themeColor="accent5" w:sz="8" w:space="0"/>
      </w:tblBorders>
    </w:tblPr>
    <w:tblStylePr w:type="firstRow">
      <w:pPr>
        <w:spacing w:before="0" w:after="0" w:line="240" w:lineRule="auto"/>
      </w:pPr>
      <w:rPr>
        <w:b/>
        <w:bCs/>
      </w:rPr>
      <w:tblPr/>
      <w:tcPr>
        <w:tcBorders>
          <w:top w:val="single" w:color="DCEFF2" w:themeColor="accent5" w:sz="8" w:space="0"/>
          <w:left w:val="nil"/>
          <w:bottom w:val="single" w:color="DCEFF2" w:themeColor="accent5" w:sz="8" w:space="0"/>
          <w:right w:val="nil"/>
          <w:insideH w:val="nil"/>
          <w:insideV w:val="nil"/>
        </w:tcBorders>
      </w:tcPr>
    </w:tblStylePr>
    <w:tblStylePr w:type="lastRow">
      <w:pPr>
        <w:spacing w:before="0" w:after="0" w:line="240" w:lineRule="auto"/>
      </w:pPr>
      <w:rPr>
        <w:b/>
        <w:bCs/>
      </w:rPr>
      <w:tblPr/>
      <w:tcPr>
        <w:tcBorders>
          <w:top w:val="single" w:color="DCEFF2" w:themeColor="accent5" w:sz="8" w:space="0"/>
          <w:left w:val="nil"/>
          <w:bottom w:val="single" w:color="DCEFF2"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BFB" w:themeFill="accent5" w:themeFillTint="3F"/>
      </w:tcPr>
    </w:tblStylePr>
    <w:tblStylePr w:type="band1Horz">
      <w:tblPr/>
      <w:tcPr>
        <w:tcBorders>
          <w:left w:val="nil"/>
          <w:right w:val="nil"/>
          <w:insideH w:val="nil"/>
          <w:insideV w:val="nil"/>
        </w:tcBorders>
        <w:shd w:val="clear" w:color="auto" w:fill="F6FBFB" w:themeFill="accent5" w:themeFillTint="3F"/>
      </w:tcPr>
    </w:tblStylePr>
  </w:style>
  <w:style w:type="paragraph" w:styleId="Eindnoottekst">
    <w:name w:val="endnote text"/>
    <w:aliases w:val="Eindnoottekst Synthese"/>
    <w:basedOn w:val="ZsysbasisSynthese"/>
    <w:next w:val="BasistekstSynthese"/>
    <w:uiPriority w:val="4"/>
    <w:rsid w:val="0020607F"/>
  </w:style>
  <w:style w:type="paragraph" w:styleId="Indexkop">
    <w:name w:val="index heading"/>
    <w:basedOn w:val="ZsysbasisSynthese"/>
    <w:next w:val="BasistekstSynthese"/>
    <w:uiPriority w:val="98"/>
    <w:semiHidden/>
    <w:rsid w:val="0020607F"/>
  </w:style>
  <w:style w:type="paragraph" w:styleId="Kopbronvermelding">
    <w:name w:val="toa heading"/>
    <w:basedOn w:val="ZsysbasisSynthese"/>
    <w:next w:val="BasistekstSynthese"/>
    <w:uiPriority w:val="98"/>
    <w:semiHidden/>
    <w:rsid w:val="0020607F"/>
  </w:style>
  <w:style w:type="paragraph" w:styleId="Lijstopsomteken5">
    <w:name w:val="List Bullet 5"/>
    <w:basedOn w:val="ZsysbasisSynthese"/>
    <w:next w:val="BasistekstSynthese"/>
    <w:uiPriority w:val="98"/>
    <w:semiHidden/>
    <w:rsid w:val="00E7078D"/>
    <w:pPr>
      <w:numPr>
        <w:numId w:val="16"/>
      </w:numPr>
      <w:ind w:left="1491" w:hanging="357"/>
    </w:pPr>
  </w:style>
  <w:style w:type="paragraph" w:styleId="Macrotekst">
    <w:name w:val="macro"/>
    <w:basedOn w:val="ZsysbasisSynthese"/>
    <w:next w:val="BasistekstSynthese"/>
    <w:uiPriority w:val="98"/>
    <w:semiHidden/>
    <w:rsid w:val="0020607F"/>
  </w:style>
  <w:style w:type="paragraph" w:styleId="Tekstopmerking">
    <w:name w:val="annotation text"/>
    <w:basedOn w:val="ZsysbasisSynthese"/>
    <w:next w:val="BasistekstSynthese"/>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styleId="Opsommingteken1eniveauSynthese" w:customStyle="1">
    <w:name w:val="Opsomming teken 1e niveau Synthese"/>
    <w:basedOn w:val="ZsysbasisSynthese"/>
    <w:uiPriority w:val="4"/>
    <w:rsid w:val="006546C5"/>
    <w:pPr>
      <w:numPr>
        <w:numId w:val="31"/>
      </w:numPr>
    </w:pPr>
  </w:style>
  <w:style w:type="paragraph" w:styleId="Opsommingteken2eniveauSynthese" w:customStyle="1">
    <w:name w:val="Opsomming teken 2e niveau Synthese"/>
    <w:basedOn w:val="ZsysbasisSynthese"/>
    <w:uiPriority w:val="4"/>
    <w:rsid w:val="006546C5"/>
    <w:pPr>
      <w:numPr>
        <w:ilvl w:val="1"/>
        <w:numId w:val="31"/>
      </w:numPr>
    </w:pPr>
  </w:style>
  <w:style w:type="paragraph" w:styleId="Opsommingteken3eniveauSynthese" w:customStyle="1">
    <w:name w:val="Opsomming teken 3e niveau Synthese"/>
    <w:basedOn w:val="ZsysbasisSynthese"/>
    <w:uiPriority w:val="4"/>
    <w:rsid w:val="006546C5"/>
    <w:pPr>
      <w:numPr>
        <w:ilvl w:val="2"/>
        <w:numId w:val="31"/>
      </w:numPr>
    </w:pPr>
  </w:style>
  <w:style w:type="paragraph" w:styleId="Opsommingbolletje1eniveauSynthese" w:customStyle="1">
    <w:name w:val="Opsomming bolletje 1e niveau Synthese"/>
    <w:basedOn w:val="ZsysbasisSynthese"/>
    <w:uiPriority w:val="4"/>
    <w:qFormat/>
    <w:rsid w:val="004133F8"/>
    <w:pPr>
      <w:numPr>
        <w:numId w:val="1"/>
      </w:numPr>
    </w:pPr>
  </w:style>
  <w:style w:type="paragraph" w:styleId="Opsommingbolletje2eniveauSynthese" w:customStyle="1">
    <w:name w:val="Opsomming bolletje 2e niveau Synthese"/>
    <w:basedOn w:val="ZsysbasisSynthese"/>
    <w:uiPriority w:val="4"/>
    <w:qFormat/>
    <w:rsid w:val="004133F8"/>
    <w:pPr>
      <w:numPr>
        <w:ilvl w:val="1"/>
        <w:numId w:val="1"/>
      </w:numPr>
    </w:pPr>
  </w:style>
  <w:style w:type="paragraph" w:styleId="Opsommingbolletje3eniveauSynthese" w:customStyle="1">
    <w:name w:val="Opsomming bolletje 3e niveau Synthese"/>
    <w:basedOn w:val="ZsysbasisSynthese"/>
    <w:uiPriority w:val="4"/>
    <w:qFormat/>
    <w:rsid w:val="004133F8"/>
    <w:pPr>
      <w:numPr>
        <w:ilvl w:val="2"/>
        <w:numId w:val="1"/>
      </w:numPr>
    </w:pPr>
  </w:style>
  <w:style w:type="numbering" w:styleId="OpsommingbolletjeSynthese" w:customStyle="1">
    <w:name w:val="Opsomming bolletje Synthese"/>
    <w:uiPriority w:val="4"/>
    <w:semiHidden/>
    <w:rsid w:val="004133F8"/>
    <w:pPr>
      <w:numPr>
        <w:numId w:val="1"/>
      </w:numPr>
    </w:pPr>
  </w:style>
  <w:style w:type="paragraph" w:styleId="Opsommingkleineletter1eniveauSynthese" w:customStyle="1">
    <w:name w:val="Opsomming kleine letter 1e niveau Synthese"/>
    <w:basedOn w:val="ZsysbasisSynthese"/>
    <w:uiPriority w:val="4"/>
    <w:qFormat/>
    <w:rsid w:val="00A65BC3"/>
    <w:pPr>
      <w:numPr>
        <w:numId w:val="8"/>
      </w:numPr>
    </w:pPr>
  </w:style>
  <w:style w:type="paragraph" w:styleId="Opsommingkleineletter2eniveauSynthese" w:customStyle="1">
    <w:name w:val="Opsomming kleine letter 2e niveau Synthese"/>
    <w:basedOn w:val="ZsysbasisSynthese"/>
    <w:uiPriority w:val="4"/>
    <w:qFormat/>
    <w:rsid w:val="00855D87"/>
    <w:pPr>
      <w:numPr>
        <w:ilvl w:val="1"/>
        <w:numId w:val="8"/>
      </w:numPr>
    </w:pPr>
  </w:style>
  <w:style w:type="paragraph" w:styleId="Opsommingkleineletter3eniveauSynthese" w:customStyle="1">
    <w:name w:val="Opsomming kleine letter 3e niveau Synthese"/>
    <w:basedOn w:val="ZsysbasisSynthese"/>
    <w:uiPriority w:val="4"/>
    <w:qFormat/>
    <w:rsid w:val="00CB7DE6"/>
    <w:pPr>
      <w:numPr>
        <w:ilvl w:val="2"/>
        <w:numId w:val="8"/>
      </w:numPr>
    </w:pPr>
  </w:style>
  <w:style w:type="numbering" w:styleId="OpsommingkleineletterSynthese" w:customStyle="1">
    <w:name w:val="Opsomming kleine letter Synthese"/>
    <w:uiPriority w:val="4"/>
    <w:semiHidden/>
    <w:rsid w:val="00801677"/>
    <w:pPr>
      <w:numPr>
        <w:numId w:val="8"/>
      </w:numPr>
    </w:pPr>
  </w:style>
  <w:style w:type="paragraph" w:styleId="Opsommingnummer1eniveauSynthese" w:customStyle="1">
    <w:name w:val="Opsomming nummer 1e niveau Synthese"/>
    <w:basedOn w:val="ZsysbasisSynthese"/>
    <w:uiPriority w:val="4"/>
    <w:qFormat/>
    <w:rsid w:val="00F057FF"/>
    <w:pPr>
      <w:numPr>
        <w:numId w:val="2"/>
      </w:numPr>
    </w:pPr>
  </w:style>
  <w:style w:type="paragraph" w:styleId="Opsommingnummer2eniveauSynthese" w:customStyle="1">
    <w:name w:val="Opsomming nummer 2e niveau Synthese"/>
    <w:basedOn w:val="ZsysbasisSynthese"/>
    <w:uiPriority w:val="4"/>
    <w:qFormat/>
    <w:rsid w:val="00B600EB"/>
    <w:pPr>
      <w:numPr>
        <w:ilvl w:val="1"/>
        <w:numId w:val="2"/>
      </w:numPr>
    </w:pPr>
  </w:style>
  <w:style w:type="paragraph" w:styleId="Opsommingnummer3eniveauSynthese" w:customStyle="1">
    <w:name w:val="Opsomming nummer 3e niveau Synthese"/>
    <w:basedOn w:val="ZsysbasisSynthese"/>
    <w:uiPriority w:val="4"/>
    <w:qFormat/>
    <w:rsid w:val="00F654F1"/>
    <w:pPr>
      <w:numPr>
        <w:ilvl w:val="2"/>
        <w:numId w:val="2"/>
      </w:numPr>
    </w:pPr>
  </w:style>
  <w:style w:type="numbering" w:styleId="OpsommingnummerSynthese" w:customStyle="1">
    <w:name w:val="Opsomming nummer Synthese"/>
    <w:uiPriority w:val="4"/>
    <w:semiHidden/>
    <w:rsid w:val="00CE08DA"/>
    <w:pPr>
      <w:numPr>
        <w:numId w:val="2"/>
      </w:numPr>
    </w:pPr>
  </w:style>
  <w:style w:type="paragraph" w:styleId="Opsommingopenrondje1eniveauSynthese" w:customStyle="1">
    <w:name w:val="Opsomming open rondje 1e niveau Synthese"/>
    <w:basedOn w:val="ZsysbasisSynthese"/>
    <w:uiPriority w:val="4"/>
    <w:rsid w:val="006D6F6E"/>
    <w:pPr>
      <w:numPr>
        <w:numId w:val="3"/>
      </w:numPr>
    </w:pPr>
  </w:style>
  <w:style w:type="paragraph" w:styleId="Opsommingopenrondje2eniveauSynthese" w:customStyle="1">
    <w:name w:val="Opsomming open rondje 2e niveau Synthese"/>
    <w:basedOn w:val="ZsysbasisSynthese"/>
    <w:uiPriority w:val="4"/>
    <w:rsid w:val="00B21D47"/>
    <w:pPr>
      <w:numPr>
        <w:ilvl w:val="1"/>
        <w:numId w:val="3"/>
      </w:numPr>
    </w:pPr>
  </w:style>
  <w:style w:type="paragraph" w:styleId="Opsommingopenrondje3eniveauSynthese" w:customStyle="1">
    <w:name w:val="Opsomming open rondje 3e niveau Synthese"/>
    <w:basedOn w:val="ZsysbasisSynthese"/>
    <w:uiPriority w:val="4"/>
    <w:rsid w:val="00FE5AE5"/>
    <w:pPr>
      <w:numPr>
        <w:ilvl w:val="2"/>
        <w:numId w:val="3"/>
      </w:numPr>
    </w:pPr>
  </w:style>
  <w:style w:type="numbering" w:styleId="OpsommingopenrondjeSynthese" w:customStyle="1">
    <w:name w:val="Opsomming open rondje Synthese"/>
    <w:uiPriority w:val="4"/>
    <w:semiHidden/>
    <w:rsid w:val="002D56A4"/>
    <w:pPr>
      <w:numPr>
        <w:numId w:val="3"/>
      </w:numPr>
    </w:pPr>
  </w:style>
  <w:style w:type="paragraph" w:styleId="Opsommingstreepje1eniveauSynthese" w:customStyle="1">
    <w:name w:val="Opsomming streepje 1e niveau Synthese"/>
    <w:basedOn w:val="ZsysbasisSynthese"/>
    <w:uiPriority w:val="4"/>
    <w:qFormat/>
    <w:rsid w:val="00433F98"/>
    <w:pPr>
      <w:numPr>
        <w:numId w:val="4"/>
      </w:numPr>
    </w:pPr>
  </w:style>
  <w:style w:type="paragraph" w:styleId="Opsommingstreepje2eniveauSynthese" w:customStyle="1">
    <w:name w:val="Opsomming streepje 2e niveau Synthese"/>
    <w:basedOn w:val="ZsysbasisSynthese"/>
    <w:uiPriority w:val="4"/>
    <w:qFormat/>
    <w:rsid w:val="00814EE1"/>
    <w:pPr>
      <w:numPr>
        <w:ilvl w:val="1"/>
        <w:numId w:val="4"/>
      </w:numPr>
    </w:pPr>
  </w:style>
  <w:style w:type="paragraph" w:styleId="Opsommingstreepje3eniveauSynthese" w:customStyle="1">
    <w:name w:val="Opsomming streepje 3e niveau Synthese"/>
    <w:basedOn w:val="ZsysbasisSynthese"/>
    <w:uiPriority w:val="4"/>
    <w:qFormat/>
    <w:rsid w:val="007C0509"/>
    <w:pPr>
      <w:numPr>
        <w:ilvl w:val="2"/>
        <w:numId w:val="4"/>
      </w:numPr>
    </w:pPr>
  </w:style>
  <w:style w:type="numbering" w:styleId="OpsommingstreepjeSynthese" w:customStyle="1">
    <w:name w:val="Opsomming streepje Synthese"/>
    <w:uiPriority w:val="4"/>
    <w:semiHidden/>
    <w:rsid w:val="00D86C89"/>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color="auto" w:sz="0" w:space="0"/>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semiHidden/>
    <w:rsid w:val="00E07762"/>
    <w:pPr>
      <w:spacing w:line="240" w:lineRule="auto"/>
    </w:pPr>
    <w:rPr>
      <w:color w:val="5AB2C2" w:themeColor="accent4" w:themeShade="BF"/>
    </w:rPr>
    <w:tblPr>
      <w:tblStyleRowBandSize w:val="1"/>
      <w:tblStyleColBandSize w:val="1"/>
      <w:tblBorders>
        <w:top w:val="single" w:color="A0D3DC" w:themeColor="accent4" w:sz="8" w:space="0"/>
        <w:bottom w:val="single" w:color="A0D3DC" w:themeColor="accent4" w:sz="8" w:space="0"/>
      </w:tblBorders>
    </w:tblPr>
    <w:tblStylePr w:type="firstRow">
      <w:pPr>
        <w:spacing w:before="0" w:after="0" w:line="240" w:lineRule="auto"/>
      </w:pPr>
      <w:rPr>
        <w:b/>
        <w:bCs/>
      </w:rPr>
      <w:tblPr/>
      <w:tcPr>
        <w:tcBorders>
          <w:top w:val="single" w:color="A0D3DC" w:themeColor="accent4" w:sz="8" w:space="0"/>
          <w:left w:val="nil"/>
          <w:bottom w:val="single" w:color="A0D3DC" w:themeColor="accent4" w:sz="8" w:space="0"/>
          <w:right w:val="nil"/>
          <w:insideH w:val="nil"/>
          <w:insideV w:val="nil"/>
        </w:tcBorders>
      </w:tcPr>
    </w:tblStylePr>
    <w:tblStylePr w:type="lastRow">
      <w:pPr>
        <w:spacing w:before="0" w:after="0" w:line="240" w:lineRule="auto"/>
      </w:pPr>
      <w:rPr>
        <w:b/>
        <w:bCs/>
      </w:rPr>
      <w:tblPr/>
      <w:tcPr>
        <w:tcBorders>
          <w:top w:val="single" w:color="A0D3DC" w:themeColor="accent4" w:sz="8" w:space="0"/>
          <w:left w:val="nil"/>
          <w:bottom w:val="single" w:color="A0D3DC"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F6" w:themeFill="accent4" w:themeFillTint="3F"/>
      </w:tcPr>
    </w:tblStylePr>
    <w:tblStylePr w:type="band1Horz">
      <w:tblPr/>
      <w:tcPr>
        <w:tcBorders>
          <w:left w:val="nil"/>
          <w:right w:val="nil"/>
          <w:insideH w:val="nil"/>
          <w:insideV w:val="nil"/>
        </w:tcBorders>
        <w:shd w:val="clear" w:color="auto" w:fill="E7F4F6" w:themeFill="accent4" w:themeFillTint="3F"/>
      </w:tcPr>
    </w:tblStylePr>
  </w:style>
  <w:style w:type="table" w:styleId="Lichtearcering-accent3">
    <w:name w:val="Light Shading Accent 3"/>
    <w:basedOn w:val="Standaardtabel"/>
    <w:uiPriority w:val="60"/>
    <w:semiHidden/>
    <w:rsid w:val="00E07762"/>
    <w:pPr>
      <w:spacing w:line="240" w:lineRule="auto"/>
    </w:pPr>
    <w:rPr>
      <w:color w:val="BB7878" w:themeColor="accent3" w:themeShade="BF"/>
    </w:rPr>
    <w:tblPr>
      <w:tblStyleRowBandSize w:val="1"/>
      <w:tblStyleColBandSize w:val="1"/>
      <w:tblBorders>
        <w:top w:val="single" w:color="DEBDBD" w:themeColor="accent3" w:sz="8" w:space="0"/>
        <w:bottom w:val="single" w:color="DEBDBD" w:themeColor="accent3" w:sz="8" w:space="0"/>
      </w:tblBorders>
    </w:tblPr>
    <w:tblStylePr w:type="firstRow">
      <w:pPr>
        <w:spacing w:before="0" w:after="0" w:line="240" w:lineRule="auto"/>
      </w:pPr>
      <w:rPr>
        <w:b/>
        <w:bCs/>
      </w:rPr>
      <w:tblPr/>
      <w:tcPr>
        <w:tcBorders>
          <w:top w:val="single" w:color="DEBDBD" w:themeColor="accent3" w:sz="8" w:space="0"/>
          <w:left w:val="nil"/>
          <w:bottom w:val="single" w:color="DEBDBD" w:themeColor="accent3" w:sz="8" w:space="0"/>
          <w:right w:val="nil"/>
          <w:insideH w:val="nil"/>
          <w:insideV w:val="nil"/>
        </w:tcBorders>
      </w:tcPr>
    </w:tblStylePr>
    <w:tblStylePr w:type="lastRow">
      <w:pPr>
        <w:spacing w:before="0" w:after="0" w:line="240" w:lineRule="auto"/>
      </w:pPr>
      <w:rPr>
        <w:b/>
        <w:bCs/>
      </w:rPr>
      <w:tblPr/>
      <w:tcPr>
        <w:tcBorders>
          <w:top w:val="single" w:color="DEBDBD" w:themeColor="accent3" w:sz="8" w:space="0"/>
          <w:left w:val="nil"/>
          <w:bottom w:val="single" w:color="DEBDB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EEEE" w:themeFill="accent3" w:themeFillTint="3F"/>
      </w:tcPr>
    </w:tblStylePr>
    <w:tblStylePr w:type="band1Horz">
      <w:tblPr/>
      <w:tcPr>
        <w:tcBorders>
          <w:left w:val="nil"/>
          <w:right w:val="nil"/>
          <w:insideH w:val="nil"/>
          <w:insideV w:val="nil"/>
        </w:tcBorders>
        <w:shd w:val="clear" w:color="auto" w:fill="F6EEEE" w:themeFill="accent3" w:themeFillTint="3F"/>
      </w:tcPr>
    </w:tblStylePr>
  </w:style>
  <w:style w:type="table" w:styleId="Lichtearcering-accent2">
    <w:name w:val="Light Shading Accent 2"/>
    <w:basedOn w:val="Standaardtabel"/>
    <w:uiPriority w:val="60"/>
    <w:semiHidden/>
    <w:rsid w:val="00E07762"/>
    <w:pPr>
      <w:spacing w:line="240" w:lineRule="auto"/>
    </w:pPr>
    <w:rPr>
      <w:color w:val="4CA4B9" w:themeColor="accent2" w:themeShade="BF"/>
    </w:rPr>
    <w:tblPr>
      <w:tblStyleRowBandSize w:val="1"/>
      <w:tblStyleColBandSize w:val="1"/>
      <w:tblBorders>
        <w:top w:val="single" w:color="8CC5D2" w:themeColor="accent2" w:sz="8" w:space="0"/>
        <w:bottom w:val="single" w:color="8CC5D2" w:themeColor="accent2" w:sz="8" w:space="0"/>
      </w:tblBorders>
    </w:tblPr>
    <w:tblStylePr w:type="firstRow">
      <w:pPr>
        <w:spacing w:before="0" w:after="0" w:line="240" w:lineRule="auto"/>
      </w:pPr>
      <w:rPr>
        <w:b/>
        <w:bCs/>
      </w:rPr>
      <w:tblPr/>
      <w:tcPr>
        <w:tcBorders>
          <w:top w:val="single" w:color="8CC5D2" w:themeColor="accent2" w:sz="8" w:space="0"/>
          <w:left w:val="nil"/>
          <w:bottom w:val="single" w:color="8CC5D2" w:themeColor="accent2" w:sz="8" w:space="0"/>
          <w:right w:val="nil"/>
          <w:insideH w:val="nil"/>
          <w:insideV w:val="nil"/>
        </w:tcBorders>
      </w:tcPr>
    </w:tblStylePr>
    <w:tblStylePr w:type="lastRow">
      <w:pPr>
        <w:spacing w:before="0" w:after="0" w:line="240" w:lineRule="auto"/>
      </w:pPr>
      <w:rPr>
        <w:b/>
        <w:bCs/>
      </w:rPr>
      <w:tblPr/>
      <w:tcPr>
        <w:tcBorders>
          <w:top w:val="single" w:color="8CC5D2" w:themeColor="accent2" w:sz="8" w:space="0"/>
          <w:left w:val="nil"/>
          <w:bottom w:val="single" w:color="8CC5D2"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0F4" w:themeFill="accent2" w:themeFillTint="3F"/>
      </w:tcPr>
    </w:tblStylePr>
    <w:tblStylePr w:type="band1Horz">
      <w:tblPr/>
      <w:tcPr>
        <w:tcBorders>
          <w:left w:val="nil"/>
          <w:right w:val="nil"/>
          <w:insideH w:val="nil"/>
          <w:insideV w:val="nil"/>
        </w:tcBorders>
        <w:shd w:val="clear" w:color="auto" w:fill="E2F0F4" w:themeFill="accent2" w:themeFillTint="3F"/>
      </w:tcPr>
    </w:tblStylePr>
  </w:style>
  <w:style w:type="table" w:styleId="Lichtraster-accent6">
    <w:name w:val="Light Grid Accent 6"/>
    <w:basedOn w:val="Standaardtabel"/>
    <w:uiPriority w:val="62"/>
    <w:semiHidden/>
    <w:rsid w:val="00E07762"/>
    <w:pPr>
      <w:spacing w:line="240" w:lineRule="auto"/>
    </w:pPr>
    <w:tblPr>
      <w:tblStyleRowBandSize w:val="1"/>
      <w:tblStyleColBandSize w:val="1"/>
      <w:tblBorders>
        <w:top w:val="single" w:color="A6CAD6" w:themeColor="accent6" w:sz="8" w:space="0"/>
        <w:left w:val="single" w:color="A6CAD6" w:themeColor="accent6" w:sz="8" w:space="0"/>
        <w:bottom w:val="single" w:color="A6CAD6" w:themeColor="accent6" w:sz="8" w:space="0"/>
        <w:right w:val="single" w:color="A6CAD6" w:themeColor="accent6" w:sz="8" w:space="0"/>
        <w:insideH w:val="single" w:color="A6CAD6" w:themeColor="accent6" w:sz="8" w:space="0"/>
        <w:insideV w:val="single" w:color="A6CAD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6CAD6" w:themeColor="accent6" w:sz="8" w:space="0"/>
          <w:left w:val="single" w:color="A6CAD6" w:themeColor="accent6" w:sz="8" w:space="0"/>
          <w:bottom w:val="single" w:color="A6CAD6" w:themeColor="accent6" w:sz="18" w:space="0"/>
          <w:right w:val="single" w:color="A6CAD6" w:themeColor="accent6" w:sz="8" w:space="0"/>
          <w:insideH w:val="nil"/>
          <w:insideV w:val="single" w:color="A6CAD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6CAD6" w:themeColor="accent6" w:sz="6" w:space="0"/>
          <w:left w:val="single" w:color="A6CAD6" w:themeColor="accent6" w:sz="8" w:space="0"/>
          <w:bottom w:val="single" w:color="A6CAD6" w:themeColor="accent6" w:sz="8" w:space="0"/>
          <w:right w:val="single" w:color="A6CAD6" w:themeColor="accent6" w:sz="8" w:space="0"/>
          <w:insideH w:val="nil"/>
          <w:insideV w:val="single" w:color="A6CAD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6CAD6" w:themeColor="accent6" w:sz="8" w:space="0"/>
          <w:left w:val="single" w:color="A6CAD6" w:themeColor="accent6" w:sz="8" w:space="0"/>
          <w:bottom w:val="single" w:color="A6CAD6" w:themeColor="accent6" w:sz="8" w:space="0"/>
          <w:right w:val="single" w:color="A6CAD6" w:themeColor="accent6" w:sz="8" w:space="0"/>
        </w:tcBorders>
      </w:tcPr>
    </w:tblStylePr>
    <w:tblStylePr w:type="band1Vert">
      <w:tblPr/>
      <w:tcPr>
        <w:tcBorders>
          <w:top w:val="single" w:color="A6CAD6" w:themeColor="accent6" w:sz="8" w:space="0"/>
          <w:left w:val="single" w:color="A6CAD6" w:themeColor="accent6" w:sz="8" w:space="0"/>
          <w:bottom w:val="single" w:color="A6CAD6" w:themeColor="accent6" w:sz="8" w:space="0"/>
          <w:right w:val="single" w:color="A6CAD6" w:themeColor="accent6" w:sz="8" w:space="0"/>
        </w:tcBorders>
        <w:shd w:val="clear" w:color="auto" w:fill="E8F1F4" w:themeFill="accent6" w:themeFillTint="3F"/>
      </w:tcPr>
    </w:tblStylePr>
    <w:tblStylePr w:type="band1Horz">
      <w:tblPr/>
      <w:tcPr>
        <w:tcBorders>
          <w:top w:val="single" w:color="A6CAD6" w:themeColor="accent6" w:sz="8" w:space="0"/>
          <w:left w:val="single" w:color="A6CAD6" w:themeColor="accent6" w:sz="8" w:space="0"/>
          <w:bottom w:val="single" w:color="A6CAD6" w:themeColor="accent6" w:sz="8" w:space="0"/>
          <w:right w:val="single" w:color="A6CAD6" w:themeColor="accent6" w:sz="8" w:space="0"/>
          <w:insideV w:val="single" w:color="A6CAD6" w:themeColor="accent6" w:sz="8" w:space="0"/>
        </w:tcBorders>
        <w:shd w:val="clear" w:color="auto" w:fill="E8F1F4" w:themeFill="accent6" w:themeFillTint="3F"/>
      </w:tcPr>
    </w:tblStylePr>
    <w:tblStylePr w:type="band2Horz">
      <w:tblPr/>
      <w:tcPr>
        <w:tcBorders>
          <w:top w:val="single" w:color="A6CAD6" w:themeColor="accent6" w:sz="8" w:space="0"/>
          <w:left w:val="single" w:color="A6CAD6" w:themeColor="accent6" w:sz="8" w:space="0"/>
          <w:bottom w:val="single" w:color="A6CAD6" w:themeColor="accent6" w:sz="8" w:space="0"/>
          <w:right w:val="single" w:color="A6CAD6" w:themeColor="accent6" w:sz="8" w:space="0"/>
          <w:insideV w:val="single" w:color="A6CAD6" w:themeColor="accent6" w:sz="8" w:space="0"/>
        </w:tcBorders>
      </w:tcPr>
    </w:tblStylePr>
  </w:style>
  <w:style w:type="table" w:styleId="Lichtraster-accent5">
    <w:name w:val="Light Grid Accent 5"/>
    <w:basedOn w:val="Standaardtabel"/>
    <w:uiPriority w:val="62"/>
    <w:semiHidden/>
    <w:rsid w:val="00E07762"/>
    <w:pPr>
      <w:spacing w:line="240" w:lineRule="auto"/>
    </w:pPr>
    <w:tblPr>
      <w:tblStyleRowBandSize w:val="1"/>
      <w:tblStyleColBandSize w:val="1"/>
      <w:tblBorders>
        <w:top w:val="single" w:color="DCEFF2" w:themeColor="accent5" w:sz="8" w:space="0"/>
        <w:left w:val="single" w:color="DCEFF2" w:themeColor="accent5" w:sz="8" w:space="0"/>
        <w:bottom w:val="single" w:color="DCEFF2" w:themeColor="accent5" w:sz="8" w:space="0"/>
        <w:right w:val="single" w:color="DCEFF2" w:themeColor="accent5" w:sz="8" w:space="0"/>
        <w:insideH w:val="single" w:color="DCEFF2" w:themeColor="accent5" w:sz="8" w:space="0"/>
        <w:insideV w:val="single" w:color="DCEFF2"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CEFF2" w:themeColor="accent5" w:sz="8" w:space="0"/>
          <w:left w:val="single" w:color="DCEFF2" w:themeColor="accent5" w:sz="8" w:space="0"/>
          <w:bottom w:val="single" w:color="DCEFF2" w:themeColor="accent5" w:sz="18" w:space="0"/>
          <w:right w:val="single" w:color="DCEFF2" w:themeColor="accent5" w:sz="8" w:space="0"/>
          <w:insideH w:val="nil"/>
          <w:insideV w:val="single" w:color="DCEFF2"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CEFF2" w:themeColor="accent5" w:sz="6" w:space="0"/>
          <w:left w:val="single" w:color="DCEFF2" w:themeColor="accent5" w:sz="8" w:space="0"/>
          <w:bottom w:val="single" w:color="DCEFF2" w:themeColor="accent5" w:sz="8" w:space="0"/>
          <w:right w:val="single" w:color="DCEFF2" w:themeColor="accent5" w:sz="8" w:space="0"/>
          <w:insideH w:val="nil"/>
          <w:insideV w:val="single" w:color="DCEFF2"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CEFF2" w:themeColor="accent5" w:sz="8" w:space="0"/>
          <w:left w:val="single" w:color="DCEFF2" w:themeColor="accent5" w:sz="8" w:space="0"/>
          <w:bottom w:val="single" w:color="DCEFF2" w:themeColor="accent5" w:sz="8" w:space="0"/>
          <w:right w:val="single" w:color="DCEFF2" w:themeColor="accent5" w:sz="8" w:space="0"/>
        </w:tcBorders>
      </w:tcPr>
    </w:tblStylePr>
    <w:tblStylePr w:type="band1Vert">
      <w:tblPr/>
      <w:tcPr>
        <w:tcBorders>
          <w:top w:val="single" w:color="DCEFF2" w:themeColor="accent5" w:sz="8" w:space="0"/>
          <w:left w:val="single" w:color="DCEFF2" w:themeColor="accent5" w:sz="8" w:space="0"/>
          <w:bottom w:val="single" w:color="DCEFF2" w:themeColor="accent5" w:sz="8" w:space="0"/>
          <w:right w:val="single" w:color="DCEFF2" w:themeColor="accent5" w:sz="8" w:space="0"/>
        </w:tcBorders>
        <w:shd w:val="clear" w:color="auto" w:fill="F6FBFB" w:themeFill="accent5" w:themeFillTint="3F"/>
      </w:tcPr>
    </w:tblStylePr>
    <w:tblStylePr w:type="band1Horz">
      <w:tblPr/>
      <w:tcPr>
        <w:tcBorders>
          <w:top w:val="single" w:color="DCEFF2" w:themeColor="accent5" w:sz="8" w:space="0"/>
          <w:left w:val="single" w:color="DCEFF2" w:themeColor="accent5" w:sz="8" w:space="0"/>
          <w:bottom w:val="single" w:color="DCEFF2" w:themeColor="accent5" w:sz="8" w:space="0"/>
          <w:right w:val="single" w:color="DCEFF2" w:themeColor="accent5" w:sz="8" w:space="0"/>
          <w:insideV w:val="single" w:color="DCEFF2" w:themeColor="accent5" w:sz="8" w:space="0"/>
        </w:tcBorders>
        <w:shd w:val="clear" w:color="auto" w:fill="F6FBFB" w:themeFill="accent5" w:themeFillTint="3F"/>
      </w:tcPr>
    </w:tblStylePr>
    <w:tblStylePr w:type="band2Horz">
      <w:tblPr/>
      <w:tcPr>
        <w:tcBorders>
          <w:top w:val="single" w:color="DCEFF2" w:themeColor="accent5" w:sz="8" w:space="0"/>
          <w:left w:val="single" w:color="DCEFF2" w:themeColor="accent5" w:sz="8" w:space="0"/>
          <w:bottom w:val="single" w:color="DCEFF2" w:themeColor="accent5" w:sz="8" w:space="0"/>
          <w:right w:val="single" w:color="DCEFF2" w:themeColor="accent5" w:sz="8" w:space="0"/>
          <w:insideV w:val="single" w:color="DCEFF2" w:themeColor="accent5" w:sz="8" w:space="0"/>
        </w:tcBorders>
      </w:tcPr>
    </w:tblStylePr>
  </w:style>
  <w:style w:type="table" w:styleId="Lichtraster-accent4">
    <w:name w:val="Light Grid Accent 4"/>
    <w:basedOn w:val="Standaardtabel"/>
    <w:uiPriority w:val="62"/>
    <w:semiHidden/>
    <w:rsid w:val="00E07762"/>
    <w:pPr>
      <w:spacing w:line="240" w:lineRule="auto"/>
    </w:pPr>
    <w:tblPr>
      <w:tblStyleRowBandSize w:val="1"/>
      <w:tblStyleColBandSize w:val="1"/>
      <w:tblBorders>
        <w:top w:val="single" w:color="A0D3DC" w:themeColor="accent4" w:sz="8" w:space="0"/>
        <w:left w:val="single" w:color="A0D3DC" w:themeColor="accent4" w:sz="8" w:space="0"/>
        <w:bottom w:val="single" w:color="A0D3DC" w:themeColor="accent4" w:sz="8" w:space="0"/>
        <w:right w:val="single" w:color="A0D3DC" w:themeColor="accent4" w:sz="8" w:space="0"/>
        <w:insideH w:val="single" w:color="A0D3DC" w:themeColor="accent4" w:sz="8" w:space="0"/>
        <w:insideV w:val="single" w:color="A0D3DC"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0D3DC" w:themeColor="accent4" w:sz="8" w:space="0"/>
          <w:left w:val="single" w:color="A0D3DC" w:themeColor="accent4" w:sz="8" w:space="0"/>
          <w:bottom w:val="single" w:color="A0D3DC" w:themeColor="accent4" w:sz="18" w:space="0"/>
          <w:right w:val="single" w:color="A0D3DC" w:themeColor="accent4" w:sz="8" w:space="0"/>
          <w:insideH w:val="nil"/>
          <w:insideV w:val="single" w:color="A0D3DC"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0D3DC" w:themeColor="accent4" w:sz="6" w:space="0"/>
          <w:left w:val="single" w:color="A0D3DC" w:themeColor="accent4" w:sz="8" w:space="0"/>
          <w:bottom w:val="single" w:color="A0D3DC" w:themeColor="accent4" w:sz="8" w:space="0"/>
          <w:right w:val="single" w:color="A0D3DC" w:themeColor="accent4" w:sz="8" w:space="0"/>
          <w:insideH w:val="nil"/>
          <w:insideV w:val="single" w:color="A0D3DC"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0D3DC" w:themeColor="accent4" w:sz="8" w:space="0"/>
          <w:left w:val="single" w:color="A0D3DC" w:themeColor="accent4" w:sz="8" w:space="0"/>
          <w:bottom w:val="single" w:color="A0D3DC" w:themeColor="accent4" w:sz="8" w:space="0"/>
          <w:right w:val="single" w:color="A0D3DC" w:themeColor="accent4" w:sz="8" w:space="0"/>
        </w:tcBorders>
      </w:tcPr>
    </w:tblStylePr>
    <w:tblStylePr w:type="band1Vert">
      <w:tblPr/>
      <w:tcPr>
        <w:tcBorders>
          <w:top w:val="single" w:color="A0D3DC" w:themeColor="accent4" w:sz="8" w:space="0"/>
          <w:left w:val="single" w:color="A0D3DC" w:themeColor="accent4" w:sz="8" w:space="0"/>
          <w:bottom w:val="single" w:color="A0D3DC" w:themeColor="accent4" w:sz="8" w:space="0"/>
          <w:right w:val="single" w:color="A0D3DC" w:themeColor="accent4" w:sz="8" w:space="0"/>
        </w:tcBorders>
        <w:shd w:val="clear" w:color="auto" w:fill="E7F4F6" w:themeFill="accent4" w:themeFillTint="3F"/>
      </w:tcPr>
    </w:tblStylePr>
    <w:tblStylePr w:type="band1Horz">
      <w:tblPr/>
      <w:tcPr>
        <w:tcBorders>
          <w:top w:val="single" w:color="A0D3DC" w:themeColor="accent4" w:sz="8" w:space="0"/>
          <w:left w:val="single" w:color="A0D3DC" w:themeColor="accent4" w:sz="8" w:space="0"/>
          <w:bottom w:val="single" w:color="A0D3DC" w:themeColor="accent4" w:sz="8" w:space="0"/>
          <w:right w:val="single" w:color="A0D3DC" w:themeColor="accent4" w:sz="8" w:space="0"/>
          <w:insideV w:val="single" w:color="A0D3DC" w:themeColor="accent4" w:sz="8" w:space="0"/>
        </w:tcBorders>
        <w:shd w:val="clear" w:color="auto" w:fill="E7F4F6" w:themeFill="accent4" w:themeFillTint="3F"/>
      </w:tcPr>
    </w:tblStylePr>
    <w:tblStylePr w:type="band2Horz">
      <w:tblPr/>
      <w:tcPr>
        <w:tcBorders>
          <w:top w:val="single" w:color="A0D3DC" w:themeColor="accent4" w:sz="8" w:space="0"/>
          <w:left w:val="single" w:color="A0D3DC" w:themeColor="accent4" w:sz="8" w:space="0"/>
          <w:bottom w:val="single" w:color="A0D3DC" w:themeColor="accent4" w:sz="8" w:space="0"/>
          <w:right w:val="single" w:color="A0D3DC" w:themeColor="accent4" w:sz="8" w:space="0"/>
          <w:insideV w:val="single" w:color="A0D3DC" w:themeColor="accent4" w:sz="8" w:space="0"/>
        </w:tcBorders>
      </w:tcPr>
    </w:tblStylePr>
  </w:style>
  <w:style w:type="table" w:styleId="Lichtraster-accent3">
    <w:name w:val="Light Grid Accent 3"/>
    <w:basedOn w:val="Standaardtabel"/>
    <w:uiPriority w:val="62"/>
    <w:semiHidden/>
    <w:rsid w:val="00E07762"/>
    <w:pPr>
      <w:spacing w:line="240" w:lineRule="auto"/>
    </w:pPr>
    <w:tblPr>
      <w:tblStyleRowBandSize w:val="1"/>
      <w:tblStyleColBandSize w:val="1"/>
      <w:tblBorders>
        <w:top w:val="single" w:color="DEBDBD" w:themeColor="accent3" w:sz="8" w:space="0"/>
        <w:left w:val="single" w:color="DEBDBD" w:themeColor="accent3" w:sz="8" w:space="0"/>
        <w:bottom w:val="single" w:color="DEBDBD" w:themeColor="accent3" w:sz="8" w:space="0"/>
        <w:right w:val="single" w:color="DEBDBD" w:themeColor="accent3" w:sz="8" w:space="0"/>
        <w:insideH w:val="single" w:color="DEBDBD" w:themeColor="accent3" w:sz="8" w:space="0"/>
        <w:insideV w:val="single" w:color="DEBDB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DBD" w:themeColor="accent3" w:sz="8" w:space="0"/>
          <w:left w:val="single" w:color="DEBDBD" w:themeColor="accent3" w:sz="8" w:space="0"/>
          <w:bottom w:val="single" w:color="DEBDBD" w:themeColor="accent3" w:sz="18" w:space="0"/>
          <w:right w:val="single" w:color="DEBDBD" w:themeColor="accent3" w:sz="8" w:space="0"/>
          <w:insideH w:val="nil"/>
          <w:insideV w:val="single" w:color="DEBDB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DBD" w:themeColor="accent3" w:sz="6" w:space="0"/>
          <w:left w:val="single" w:color="DEBDBD" w:themeColor="accent3" w:sz="8" w:space="0"/>
          <w:bottom w:val="single" w:color="DEBDBD" w:themeColor="accent3" w:sz="8" w:space="0"/>
          <w:right w:val="single" w:color="DEBDBD" w:themeColor="accent3" w:sz="8" w:space="0"/>
          <w:insideH w:val="nil"/>
          <w:insideV w:val="single" w:color="DEBDB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DBD" w:themeColor="accent3" w:sz="8" w:space="0"/>
          <w:left w:val="single" w:color="DEBDBD" w:themeColor="accent3" w:sz="8" w:space="0"/>
          <w:bottom w:val="single" w:color="DEBDBD" w:themeColor="accent3" w:sz="8" w:space="0"/>
          <w:right w:val="single" w:color="DEBDBD" w:themeColor="accent3" w:sz="8" w:space="0"/>
        </w:tcBorders>
      </w:tcPr>
    </w:tblStylePr>
    <w:tblStylePr w:type="band1Vert">
      <w:tblPr/>
      <w:tcPr>
        <w:tcBorders>
          <w:top w:val="single" w:color="DEBDBD" w:themeColor="accent3" w:sz="8" w:space="0"/>
          <w:left w:val="single" w:color="DEBDBD" w:themeColor="accent3" w:sz="8" w:space="0"/>
          <w:bottom w:val="single" w:color="DEBDBD" w:themeColor="accent3" w:sz="8" w:space="0"/>
          <w:right w:val="single" w:color="DEBDBD" w:themeColor="accent3" w:sz="8" w:space="0"/>
        </w:tcBorders>
        <w:shd w:val="clear" w:color="auto" w:fill="F6EEEE" w:themeFill="accent3" w:themeFillTint="3F"/>
      </w:tcPr>
    </w:tblStylePr>
    <w:tblStylePr w:type="band1Horz">
      <w:tblPr/>
      <w:tcPr>
        <w:tcBorders>
          <w:top w:val="single" w:color="DEBDBD" w:themeColor="accent3" w:sz="8" w:space="0"/>
          <w:left w:val="single" w:color="DEBDBD" w:themeColor="accent3" w:sz="8" w:space="0"/>
          <w:bottom w:val="single" w:color="DEBDBD" w:themeColor="accent3" w:sz="8" w:space="0"/>
          <w:right w:val="single" w:color="DEBDBD" w:themeColor="accent3" w:sz="8" w:space="0"/>
          <w:insideV w:val="single" w:color="DEBDBD" w:themeColor="accent3" w:sz="8" w:space="0"/>
        </w:tcBorders>
        <w:shd w:val="clear" w:color="auto" w:fill="F6EEEE" w:themeFill="accent3" w:themeFillTint="3F"/>
      </w:tcPr>
    </w:tblStylePr>
    <w:tblStylePr w:type="band2Horz">
      <w:tblPr/>
      <w:tcPr>
        <w:tcBorders>
          <w:top w:val="single" w:color="DEBDBD" w:themeColor="accent3" w:sz="8" w:space="0"/>
          <w:left w:val="single" w:color="DEBDBD" w:themeColor="accent3" w:sz="8" w:space="0"/>
          <w:bottom w:val="single" w:color="DEBDBD" w:themeColor="accent3" w:sz="8" w:space="0"/>
          <w:right w:val="single" w:color="DEBDBD" w:themeColor="accent3" w:sz="8" w:space="0"/>
          <w:insideV w:val="single" w:color="DEBDBD" w:themeColor="accent3" w:sz="8" w:space="0"/>
        </w:tcBorders>
      </w:tcPr>
    </w:tblStylePr>
  </w:style>
  <w:style w:type="table" w:styleId="Lichtraster-accent2">
    <w:name w:val="Light Grid Accent 2"/>
    <w:basedOn w:val="Standaardtabel"/>
    <w:uiPriority w:val="62"/>
    <w:semiHidden/>
    <w:rsid w:val="00E07762"/>
    <w:pPr>
      <w:spacing w:line="240" w:lineRule="auto"/>
    </w:pPr>
    <w:tblPr>
      <w:tblStyleRowBandSize w:val="1"/>
      <w:tblStyleColBandSize w:val="1"/>
      <w:tblBorders>
        <w:top w:val="single" w:color="8CC5D2" w:themeColor="accent2" w:sz="8" w:space="0"/>
        <w:left w:val="single" w:color="8CC5D2" w:themeColor="accent2" w:sz="8" w:space="0"/>
        <w:bottom w:val="single" w:color="8CC5D2" w:themeColor="accent2" w:sz="8" w:space="0"/>
        <w:right w:val="single" w:color="8CC5D2" w:themeColor="accent2" w:sz="8" w:space="0"/>
        <w:insideH w:val="single" w:color="8CC5D2" w:themeColor="accent2" w:sz="8" w:space="0"/>
        <w:insideV w:val="single" w:color="8CC5D2"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CC5D2" w:themeColor="accent2" w:sz="8" w:space="0"/>
          <w:left w:val="single" w:color="8CC5D2" w:themeColor="accent2" w:sz="8" w:space="0"/>
          <w:bottom w:val="single" w:color="8CC5D2" w:themeColor="accent2" w:sz="18" w:space="0"/>
          <w:right w:val="single" w:color="8CC5D2" w:themeColor="accent2" w:sz="8" w:space="0"/>
          <w:insideH w:val="nil"/>
          <w:insideV w:val="single" w:color="8CC5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CC5D2" w:themeColor="accent2" w:sz="6" w:space="0"/>
          <w:left w:val="single" w:color="8CC5D2" w:themeColor="accent2" w:sz="8" w:space="0"/>
          <w:bottom w:val="single" w:color="8CC5D2" w:themeColor="accent2" w:sz="8" w:space="0"/>
          <w:right w:val="single" w:color="8CC5D2" w:themeColor="accent2" w:sz="8" w:space="0"/>
          <w:insideH w:val="nil"/>
          <w:insideV w:val="single" w:color="8CC5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CC5D2" w:themeColor="accent2" w:sz="8" w:space="0"/>
          <w:left w:val="single" w:color="8CC5D2" w:themeColor="accent2" w:sz="8" w:space="0"/>
          <w:bottom w:val="single" w:color="8CC5D2" w:themeColor="accent2" w:sz="8" w:space="0"/>
          <w:right w:val="single" w:color="8CC5D2" w:themeColor="accent2" w:sz="8" w:space="0"/>
        </w:tcBorders>
      </w:tcPr>
    </w:tblStylePr>
    <w:tblStylePr w:type="band1Vert">
      <w:tblPr/>
      <w:tcPr>
        <w:tcBorders>
          <w:top w:val="single" w:color="8CC5D2" w:themeColor="accent2" w:sz="8" w:space="0"/>
          <w:left w:val="single" w:color="8CC5D2" w:themeColor="accent2" w:sz="8" w:space="0"/>
          <w:bottom w:val="single" w:color="8CC5D2" w:themeColor="accent2" w:sz="8" w:space="0"/>
          <w:right w:val="single" w:color="8CC5D2" w:themeColor="accent2" w:sz="8" w:space="0"/>
        </w:tcBorders>
        <w:shd w:val="clear" w:color="auto" w:fill="E2F0F4" w:themeFill="accent2" w:themeFillTint="3F"/>
      </w:tcPr>
    </w:tblStylePr>
    <w:tblStylePr w:type="band1Horz">
      <w:tblPr/>
      <w:tcPr>
        <w:tcBorders>
          <w:top w:val="single" w:color="8CC5D2" w:themeColor="accent2" w:sz="8" w:space="0"/>
          <w:left w:val="single" w:color="8CC5D2" w:themeColor="accent2" w:sz="8" w:space="0"/>
          <w:bottom w:val="single" w:color="8CC5D2" w:themeColor="accent2" w:sz="8" w:space="0"/>
          <w:right w:val="single" w:color="8CC5D2" w:themeColor="accent2" w:sz="8" w:space="0"/>
          <w:insideV w:val="single" w:color="8CC5D2" w:themeColor="accent2" w:sz="8" w:space="0"/>
        </w:tcBorders>
        <w:shd w:val="clear" w:color="auto" w:fill="E2F0F4" w:themeFill="accent2" w:themeFillTint="3F"/>
      </w:tcPr>
    </w:tblStylePr>
    <w:tblStylePr w:type="band2Horz">
      <w:tblPr/>
      <w:tcPr>
        <w:tcBorders>
          <w:top w:val="single" w:color="8CC5D2" w:themeColor="accent2" w:sz="8" w:space="0"/>
          <w:left w:val="single" w:color="8CC5D2" w:themeColor="accent2" w:sz="8" w:space="0"/>
          <w:bottom w:val="single" w:color="8CC5D2" w:themeColor="accent2" w:sz="8" w:space="0"/>
          <w:right w:val="single" w:color="8CC5D2" w:themeColor="accent2" w:sz="8" w:space="0"/>
          <w:insideV w:val="single" w:color="8CC5D2" w:themeColor="accent2" w:sz="8" w:space="0"/>
        </w:tcBorders>
      </w:tcPr>
    </w:tblStylePr>
  </w:style>
  <w:style w:type="table" w:styleId="Kleurrijkelijst-accent6">
    <w:name w:val="Colorful List Accent 6"/>
    <w:basedOn w:val="Standaardtabel"/>
    <w:uiPriority w:val="72"/>
    <w:semiHidden/>
    <w:rsid w:val="00E07762"/>
    <w:pPr>
      <w:spacing w:line="240" w:lineRule="auto"/>
    </w:pPr>
    <w:rPr>
      <w:color w:val="3C3C3B" w:themeColor="text1"/>
    </w:rPr>
    <w:tblPr>
      <w:tblStyleRowBandSize w:val="1"/>
      <w:tblStyleColBandSize w:val="1"/>
    </w:tblPr>
    <w:tcPr>
      <w:shd w:val="clear" w:color="auto" w:fill="F6F9FB" w:themeFill="accent6" w:themeFillTint="19"/>
    </w:tcPr>
    <w:tblStylePr w:type="firstRow">
      <w:rPr>
        <w:b/>
        <w:bCs/>
        <w:color w:val="FFFFFF" w:themeColor="background1"/>
      </w:rPr>
      <w:tblPr/>
      <w:tcPr>
        <w:tcBorders>
          <w:bottom w:val="single" w:color="FFFFFF" w:themeColor="background1" w:sz="12" w:space="0"/>
        </w:tcBorders>
        <w:shd w:val="clear" w:color="auto" w:fill="98D0D9" w:themeFill="accent5" w:themeFillShade="CC"/>
      </w:tcPr>
    </w:tblStylePr>
    <w:tblStylePr w:type="lastRow">
      <w:rPr>
        <w:b/>
        <w:bCs/>
        <w:color w:val="98D0D9" w:themeColor="accent5" w:themeShade="CC"/>
      </w:rPr>
      <w:tblPr/>
      <w:tcPr>
        <w:tcBorders>
          <w:top w:val="single" w:color="3C3C3B"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1F4" w:themeFill="accent6" w:themeFillTint="3F"/>
      </w:tcPr>
    </w:tblStylePr>
    <w:tblStylePr w:type="band1Horz">
      <w:tblPr/>
      <w:tcPr>
        <w:shd w:val="clear" w:color="auto" w:fill="EDF4F6" w:themeFill="accent6" w:themeFillTint="33"/>
      </w:tcPr>
    </w:tblStylePr>
  </w:style>
  <w:style w:type="table" w:styleId="Kleurrijkelijst-accent5">
    <w:name w:val="Colorful List Accent 5"/>
    <w:basedOn w:val="Standaardtabel"/>
    <w:uiPriority w:val="72"/>
    <w:semiHidden/>
    <w:rsid w:val="00E07762"/>
    <w:pPr>
      <w:spacing w:line="240" w:lineRule="auto"/>
    </w:pPr>
    <w:rPr>
      <w:color w:val="3C3C3B" w:themeColor="text1"/>
    </w:rPr>
    <w:tblPr>
      <w:tblStyleRowBandSize w:val="1"/>
      <w:tblStyleColBandSize w:val="1"/>
    </w:tblPr>
    <w:tcPr>
      <w:shd w:val="clear" w:color="auto" w:fill="FBFDFD" w:themeFill="accent5" w:themeFillTint="19"/>
    </w:tcPr>
    <w:tblStylePr w:type="firstRow">
      <w:rPr>
        <w:b/>
        <w:bCs/>
        <w:color w:val="FFFFFF" w:themeColor="background1"/>
      </w:rPr>
      <w:tblPr/>
      <w:tcPr>
        <w:tcBorders>
          <w:bottom w:val="single" w:color="FFFFFF" w:themeColor="background1" w:sz="12" w:space="0"/>
        </w:tcBorders>
        <w:shd w:val="clear" w:color="auto" w:fill="72AABE" w:themeFill="accent6" w:themeFillShade="CC"/>
      </w:tcPr>
    </w:tblStylePr>
    <w:tblStylePr w:type="lastRow">
      <w:rPr>
        <w:b/>
        <w:bCs/>
        <w:color w:val="72AABE" w:themeColor="accent6" w:themeShade="CC"/>
      </w:rPr>
      <w:tblPr/>
      <w:tcPr>
        <w:tcBorders>
          <w:top w:val="single" w:color="3C3C3B"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BFB" w:themeFill="accent5" w:themeFillTint="3F"/>
      </w:tcPr>
    </w:tblStylePr>
    <w:tblStylePr w:type="band1Horz">
      <w:tblPr/>
      <w:tcPr>
        <w:shd w:val="clear" w:color="auto" w:fill="F7FBFC" w:themeFill="accent5" w:themeFillTint="33"/>
      </w:tcPr>
    </w:tblStylePr>
  </w:style>
  <w:style w:type="table" w:styleId="Kleurrijkelijst-accent4">
    <w:name w:val="Colorful List Accent 4"/>
    <w:basedOn w:val="Standaardtabel"/>
    <w:uiPriority w:val="72"/>
    <w:semiHidden/>
    <w:rsid w:val="00E07762"/>
    <w:pPr>
      <w:spacing w:line="240" w:lineRule="auto"/>
    </w:pPr>
    <w:rPr>
      <w:color w:val="3C3C3B" w:themeColor="text1"/>
    </w:rPr>
    <w:tblPr>
      <w:tblStyleRowBandSize w:val="1"/>
      <w:tblStyleColBandSize w:val="1"/>
    </w:tblPr>
    <w:tcPr>
      <w:shd w:val="clear" w:color="auto" w:fill="F5FAFB" w:themeFill="accent4" w:themeFillTint="19"/>
    </w:tcPr>
    <w:tblStylePr w:type="firstRow">
      <w:rPr>
        <w:b/>
        <w:bCs/>
        <w:color w:val="FFFFFF" w:themeColor="background1"/>
      </w:rPr>
      <w:tblPr/>
      <w:tcPr>
        <w:tcBorders>
          <w:bottom w:val="single" w:color="FFFFFF" w:themeColor="background1" w:sz="12" w:space="0"/>
        </w:tcBorders>
        <w:shd w:val="clear" w:color="auto" w:fill="C28686" w:themeFill="accent3" w:themeFillShade="CC"/>
      </w:tcPr>
    </w:tblStylePr>
    <w:tblStylePr w:type="lastRow">
      <w:rPr>
        <w:b/>
        <w:bCs/>
        <w:color w:val="C28686" w:themeColor="accent3" w:themeShade="CC"/>
      </w:rPr>
      <w:tblPr/>
      <w:tcPr>
        <w:tcBorders>
          <w:top w:val="single" w:color="3C3C3B"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4F6" w:themeFill="accent4" w:themeFillTint="3F"/>
      </w:tcPr>
    </w:tblStylePr>
    <w:tblStylePr w:type="band1Horz">
      <w:tblPr/>
      <w:tcPr>
        <w:shd w:val="clear" w:color="auto" w:fill="ECF6F8" w:themeFill="accent4" w:themeFillTint="33"/>
      </w:tcPr>
    </w:tblStylePr>
  </w:style>
  <w:style w:type="table" w:styleId="Kleurrijkelijst-accent3">
    <w:name w:val="Colorful List Accent 3"/>
    <w:basedOn w:val="Standaardtabel"/>
    <w:uiPriority w:val="72"/>
    <w:semiHidden/>
    <w:rsid w:val="00E07762"/>
    <w:pPr>
      <w:spacing w:line="240" w:lineRule="auto"/>
    </w:pPr>
    <w:rPr>
      <w:color w:val="3C3C3B" w:themeColor="text1"/>
    </w:rPr>
    <w:tblPr>
      <w:tblStyleRowBandSize w:val="1"/>
      <w:tblStyleColBandSize w:val="1"/>
    </w:tblPr>
    <w:tcPr>
      <w:shd w:val="clear" w:color="auto" w:fill="FBF8F8" w:themeFill="accent3" w:themeFillTint="19"/>
    </w:tcPr>
    <w:tblStylePr w:type="firstRow">
      <w:rPr>
        <w:b/>
        <w:bCs/>
        <w:color w:val="FFFFFF" w:themeColor="background1"/>
      </w:rPr>
      <w:tblPr/>
      <w:tcPr>
        <w:tcBorders>
          <w:bottom w:val="single" w:color="FFFFFF" w:themeColor="background1" w:sz="12" w:space="0"/>
        </w:tcBorders>
        <w:shd w:val="clear" w:color="auto" w:fill="68B9C7" w:themeFill="accent4" w:themeFillShade="CC"/>
      </w:tcPr>
    </w:tblStylePr>
    <w:tblStylePr w:type="lastRow">
      <w:rPr>
        <w:b/>
        <w:bCs/>
        <w:color w:val="68B9C7" w:themeColor="accent4" w:themeShade="CC"/>
      </w:rPr>
      <w:tblPr/>
      <w:tcPr>
        <w:tcBorders>
          <w:top w:val="single" w:color="3C3C3B"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EEEE" w:themeFill="accent3" w:themeFillTint="3F"/>
      </w:tcPr>
    </w:tblStylePr>
    <w:tblStylePr w:type="band1Horz">
      <w:tblPr/>
      <w:tcPr>
        <w:shd w:val="clear" w:color="auto" w:fill="F8F1F1" w:themeFill="accent3" w:themeFillTint="33"/>
      </w:tcPr>
    </w:tblStylePr>
  </w:style>
  <w:style w:type="table" w:styleId="Kleurrijkelijst-accent2">
    <w:name w:val="Colorful List Accent 2"/>
    <w:basedOn w:val="Standaardtabel"/>
    <w:uiPriority w:val="72"/>
    <w:semiHidden/>
    <w:rsid w:val="00E07762"/>
    <w:pPr>
      <w:spacing w:line="240" w:lineRule="auto"/>
    </w:pPr>
    <w:rPr>
      <w:color w:val="3C3C3B" w:themeColor="text1"/>
    </w:rPr>
    <w:tblPr>
      <w:tblStyleRowBandSize w:val="1"/>
      <w:tblStyleColBandSize w:val="1"/>
    </w:tblPr>
    <w:tcPr>
      <w:shd w:val="clear" w:color="auto" w:fill="F3F9FA" w:themeFill="accent2" w:themeFillTint="19"/>
    </w:tcPr>
    <w:tblStylePr w:type="firstRow">
      <w:rPr>
        <w:b/>
        <w:bCs/>
        <w:color w:val="FFFFFF" w:themeColor="background1"/>
      </w:rPr>
      <w:tblPr/>
      <w:tcPr>
        <w:tcBorders>
          <w:bottom w:val="single" w:color="FFFFFF" w:themeColor="background1" w:sz="12" w:space="0"/>
        </w:tcBorders>
        <w:shd w:val="clear" w:color="auto" w:fill="59ABBE" w:themeFill="accent2" w:themeFillShade="CC"/>
      </w:tcPr>
    </w:tblStylePr>
    <w:tblStylePr w:type="lastRow">
      <w:rPr>
        <w:b/>
        <w:bCs/>
        <w:color w:val="59ABBE" w:themeColor="accent2" w:themeShade="CC"/>
      </w:rPr>
      <w:tblPr/>
      <w:tcPr>
        <w:tcBorders>
          <w:top w:val="single" w:color="3C3C3B"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0F4" w:themeFill="accent2" w:themeFillTint="3F"/>
      </w:tcPr>
    </w:tblStylePr>
    <w:tblStylePr w:type="band1Horz">
      <w:tblPr/>
      <w:tcPr>
        <w:shd w:val="clear" w:color="auto" w:fill="E8F3F6" w:themeFill="accent2" w:themeFillTint="33"/>
      </w:tcPr>
    </w:tblStylePr>
  </w:style>
  <w:style w:type="table" w:styleId="Kleurrijkelijst-accent1">
    <w:name w:val="Colorful List Accent 1"/>
    <w:basedOn w:val="Standaardtabel"/>
    <w:uiPriority w:val="72"/>
    <w:semiHidden/>
    <w:rsid w:val="00E07762"/>
    <w:pPr>
      <w:spacing w:line="240" w:lineRule="auto"/>
    </w:pPr>
    <w:rPr>
      <w:color w:val="3C3C3B" w:themeColor="text1"/>
    </w:rPr>
    <w:tblPr>
      <w:tblStyleRowBandSize w:val="1"/>
      <w:tblStyleColBandSize w:val="1"/>
    </w:tblPr>
    <w:tcPr>
      <w:shd w:val="clear" w:color="auto" w:fill="F9F4F4" w:themeFill="accent1" w:themeFillTint="19"/>
    </w:tcPr>
    <w:tblStylePr w:type="firstRow">
      <w:rPr>
        <w:b/>
        <w:bCs/>
        <w:color w:val="FFFFFF" w:themeColor="background1"/>
      </w:rPr>
      <w:tblPr/>
      <w:tcPr>
        <w:tcBorders>
          <w:bottom w:val="single" w:color="FFFFFF" w:themeColor="background1" w:sz="12" w:space="0"/>
        </w:tcBorders>
        <w:shd w:val="clear" w:color="auto" w:fill="59ABBE" w:themeFill="accent2" w:themeFillShade="CC"/>
      </w:tcPr>
    </w:tblStylePr>
    <w:tblStylePr w:type="lastRow">
      <w:rPr>
        <w:b/>
        <w:bCs/>
        <w:color w:val="59ABBE" w:themeColor="accent2" w:themeShade="CC"/>
      </w:rPr>
      <w:tblPr/>
      <w:tcPr>
        <w:tcBorders>
          <w:top w:val="single" w:color="3C3C3B"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4E5" w:themeFill="accent1" w:themeFillTint="3F"/>
      </w:tcPr>
    </w:tblStylePr>
    <w:tblStylePr w:type="band1Horz">
      <w:tblPr/>
      <w:tcPr>
        <w:shd w:val="clear" w:color="auto" w:fill="F4E9EA" w:themeFill="accent1" w:themeFillTint="33"/>
      </w:tcPr>
    </w:tblStylePr>
  </w:style>
  <w:style w:type="table" w:styleId="Kleurrijkearcering-accent6">
    <w:name w:val="Colorful Shading Accent 6"/>
    <w:basedOn w:val="Standaardtabel"/>
    <w:uiPriority w:val="71"/>
    <w:semiHidden/>
    <w:rsid w:val="00E07762"/>
    <w:pPr>
      <w:spacing w:line="240" w:lineRule="auto"/>
    </w:pPr>
    <w:rPr>
      <w:color w:val="3C3C3B" w:themeColor="text1"/>
    </w:rPr>
    <w:tblPr>
      <w:tblStyleRowBandSize w:val="1"/>
      <w:tblStyleColBandSize w:val="1"/>
      <w:tblBorders>
        <w:top w:val="single" w:color="DCEFF2" w:themeColor="accent5" w:sz="24" w:space="0"/>
        <w:left w:val="single" w:color="A6CAD6" w:themeColor="accent6" w:sz="4" w:space="0"/>
        <w:bottom w:val="single" w:color="A6CAD6" w:themeColor="accent6" w:sz="4" w:space="0"/>
        <w:right w:val="single" w:color="A6CAD6" w:themeColor="accent6" w:sz="4" w:space="0"/>
        <w:insideH w:val="single" w:color="FFFFFF" w:themeColor="background1" w:sz="4" w:space="0"/>
        <w:insideV w:val="single" w:color="FFFFFF" w:themeColor="background1" w:sz="4" w:space="0"/>
      </w:tblBorders>
    </w:tblPr>
    <w:tcPr>
      <w:shd w:val="clear" w:color="auto" w:fill="F6F9FB" w:themeFill="accent6" w:themeFillTint="19"/>
    </w:tcPr>
    <w:tblStylePr w:type="firstRow">
      <w:rPr>
        <w:b/>
        <w:bCs/>
      </w:rPr>
      <w:tblPr/>
      <w:tcPr>
        <w:tcBorders>
          <w:top w:val="nil"/>
          <w:left w:val="nil"/>
          <w:bottom w:val="single" w:color="DCEFF2"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8869C" w:themeFill="accent6" w:themeFillShade="99"/>
      </w:tcPr>
    </w:tblStylePr>
    <w:tblStylePr w:type="firstCol">
      <w:rPr>
        <w:color w:val="FFFFFF" w:themeColor="background1"/>
      </w:rPr>
      <w:tblPr/>
      <w:tcPr>
        <w:tcBorders>
          <w:top w:val="nil"/>
          <w:left w:val="nil"/>
          <w:bottom w:val="nil"/>
          <w:right w:val="nil"/>
          <w:insideH w:val="single" w:color="48869C" w:themeColor="accent6" w:themeShade="99" w:sz="4" w:space="0"/>
          <w:insideV w:val="nil"/>
        </w:tcBorders>
        <w:shd w:val="clear" w:color="auto" w:fill="48869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869C" w:themeFill="accent6" w:themeFillShade="99"/>
      </w:tcPr>
    </w:tblStylePr>
    <w:tblStylePr w:type="band1Vert">
      <w:tblPr/>
      <w:tcPr>
        <w:shd w:val="clear" w:color="auto" w:fill="DBE9EE" w:themeFill="accent6" w:themeFillTint="66"/>
      </w:tcPr>
    </w:tblStylePr>
    <w:tblStylePr w:type="band1Horz">
      <w:tblPr/>
      <w:tcPr>
        <w:shd w:val="clear" w:color="auto" w:fill="D2E4EA" w:themeFill="accent6" w:themeFillTint="7F"/>
      </w:tcPr>
    </w:tblStylePr>
    <w:tblStylePr w:type="neCell">
      <w:rPr>
        <w:color w:val="3C3C3B" w:themeColor="text1"/>
      </w:rPr>
    </w:tblStylePr>
    <w:tblStylePr w:type="nwCell">
      <w:rPr>
        <w:color w:val="3C3C3B" w:themeColor="text1"/>
      </w:rPr>
    </w:tblStylePr>
  </w:style>
  <w:style w:type="table" w:styleId="Kleurrijkearcering-accent5">
    <w:name w:val="Colorful Shading Accent 5"/>
    <w:basedOn w:val="Standaardtabel"/>
    <w:uiPriority w:val="71"/>
    <w:semiHidden/>
    <w:rsid w:val="00E07762"/>
    <w:pPr>
      <w:spacing w:line="240" w:lineRule="auto"/>
    </w:pPr>
    <w:rPr>
      <w:color w:val="3C3C3B" w:themeColor="text1"/>
    </w:rPr>
    <w:tblPr>
      <w:tblStyleRowBandSize w:val="1"/>
      <w:tblStyleColBandSize w:val="1"/>
      <w:tblBorders>
        <w:top w:val="single" w:color="A6CAD6" w:themeColor="accent6" w:sz="24" w:space="0"/>
        <w:left w:val="single" w:color="DCEFF2" w:themeColor="accent5" w:sz="4" w:space="0"/>
        <w:bottom w:val="single" w:color="DCEFF2" w:themeColor="accent5" w:sz="4" w:space="0"/>
        <w:right w:val="single" w:color="DCEFF2" w:themeColor="accent5" w:sz="4" w:space="0"/>
        <w:insideH w:val="single" w:color="FFFFFF" w:themeColor="background1" w:sz="4" w:space="0"/>
        <w:insideV w:val="single" w:color="FFFFFF" w:themeColor="background1" w:sz="4" w:space="0"/>
      </w:tblBorders>
    </w:tblPr>
    <w:tcPr>
      <w:shd w:val="clear" w:color="auto" w:fill="FBFDFD" w:themeFill="accent5" w:themeFillTint="19"/>
    </w:tcPr>
    <w:tblStylePr w:type="firstRow">
      <w:rPr>
        <w:b/>
        <w:bCs/>
      </w:rPr>
      <w:tblPr/>
      <w:tcPr>
        <w:tcBorders>
          <w:top w:val="nil"/>
          <w:left w:val="nil"/>
          <w:bottom w:val="single" w:color="A6CAD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5B1C0" w:themeFill="accent5" w:themeFillShade="99"/>
      </w:tcPr>
    </w:tblStylePr>
    <w:tblStylePr w:type="firstCol">
      <w:rPr>
        <w:color w:val="FFFFFF" w:themeColor="background1"/>
      </w:rPr>
      <w:tblPr/>
      <w:tcPr>
        <w:tcBorders>
          <w:top w:val="nil"/>
          <w:left w:val="nil"/>
          <w:bottom w:val="nil"/>
          <w:right w:val="nil"/>
          <w:insideH w:val="single" w:color="55B1C0" w:themeColor="accent5" w:themeShade="99" w:sz="4" w:space="0"/>
          <w:insideV w:val="nil"/>
        </w:tcBorders>
        <w:shd w:val="clear" w:color="auto" w:fill="55B1C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5B1C0" w:themeFill="accent5" w:themeFillShade="99"/>
      </w:tcPr>
    </w:tblStylePr>
    <w:tblStylePr w:type="band1Vert">
      <w:tblPr/>
      <w:tcPr>
        <w:shd w:val="clear" w:color="auto" w:fill="F0F8F9" w:themeFill="accent5" w:themeFillTint="66"/>
      </w:tcPr>
    </w:tblStylePr>
    <w:tblStylePr w:type="band1Horz">
      <w:tblPr/>
      <w:tcPr>
        <w:shd w:val="clear" w:color="auto" w:fill="EDF6F8" w:themeFill="accent5" w:themeFillTint="7F"/>
      </w:tcPr>
    </w:tblStylePr>
    <w:tblStylePr w:type="neCell">
      <w:rPr>
        <w:color w:val="3C3C3B" w:themeColor="text1"/>
      </w:rPr>
    </w:tblStylePr>
    <w:tblStylePr w:type="nwCell">
      <w:rPr>
        <w:color w:val="3C3C3B" w:themeColor="text1"/>
      </w:rPr>
    </w:tblStylePr>
  </w:style>
  <w:style w:type="table" w:styleId="Kleurrijkearcering-accent4">
    <w:name w:val="Colorful Shading Accent 4"/>
    <w:basedOn w:val="Standaardtabel"/>
    <w:uiPriority w:val="71"/>
    <w:semiHidden/>
    <w:rsid w:val="00E07762"/>
    <w:pPr>
      <w:spacing w:line="240" w:lineRule="auto"/>
    </w:pPr>
    <w:rPr>
      <w:color w:val="3C3C3B" w:themeColor="text1"/>
    </w:rPr>
    <w:tblPr>
      <w:tblStyleRowBandSize w:val="1"/>
      <w:tblStyleColBandSize w:val="1"/>
      <w:tblBorders>
        <w:top w:val="single" w:color="DEBDBD" w:themeColor="accent3" w:sz="24" w:space="0"/>
        <w:left w:val="single" w:color="A0D3DC" w:themeColor="accent4" w:sz="4" w:space="0"/>
        <w:bottom w:val="single" w:color="A0D3DC" w:themeColor="accent4" w:sz="4" w:space="0"/>
        <w:right w:val="single" w:color="A0D3DC" w:themeColor="accent4" w:sz="4" w:space="0"/>
        <w:insideH w:val="single" w:color="FFFFFF" w:themeColor="background1" w:sz="4" w:space="0"/>
        <w:insideV w:val="single" w:color="FFFFFF" w:themeColor="background1" w:sz="4" w:space="0"/>
      </w:tblBorders>
    </w:tblPr>
    <w:tcPr>
      <w:shd w:val="clear" w:color="auto" w:fill="F5FAFB" w:themeFill="accent4" w:themeFillTint="19"/>
    </w:tcPr>
    <w:tblStylePr w:type="firstRow">
      <w:rPr>
        <w:b/>
        <w:bCs/>
      </w:rPr>
      <w:tblPr/>
      <w:tcPr>
        <w:tcBorders>
          <w:top w:val="nil"/>
          <w:left w:val="nil"/>
          <w:bottom w:val="single" w:color="DEBDB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D96A6" w:themeFill="accent4" w:themeFillShade="99"/>
      </w:tcPr>
    </w:tblStylePr>
    <w:tblStylePr w:type="firstCol">
      <w:rPr>
        <w:color w:val="FFFFFF" w:themeColor="background1"/>
      </w:rPr>
      <w:tblPr/>
      <w:tcPr>
        <w:tcBorders>
          <w:top w:val="nil"/>
          <w:left w:val="nil"/>
          <w:bottom w:val="nil"/>
          <w:right w:val="nil"/>
          <w:insideH w:val="single" w:color="3D96A6" w:themeColor="accent4" w:themeShade="99" w:sz="4" w:space="0"/>
          <w:insideV w:val="nil"/>
        </w:tcBorders>
        <w:shd w:val="clear" w:color="auto" w:fill="3D96A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96A6" w:themeFill="accent4" w:themeFillShade="99"/>
      </w:tcPr>
    </w:tblStylePr>
    <w:tblStylePr w:type="band1Vert">
      <w:tblPr/>
      <w:tcPr>
        <w:shd w:val="clear" w:color="auto" w:fill="D9EDF1" w:themeFill="accent4" w:themeFillTint="66"/>
      </w:tcPr>
    </w:tblStylePr>
    <w:tblStylePr w:type="band1Horz">
      <w:tblPr/>
      <w:tcPr>
        <w:shd w:val="clear" w:color="auto" w:fill="CFE8ED" w:themeFill="accent4" w:themeFillTint="7F"/>
      </w:tcPr>
    </w:tblStylePr>
    <w:tblStylePr w:type="neCell">
      <w:rPr>
        <w:color w:val="3C3C3B" w:themeColor="text1"/>
      </w:rPr>
    </w:tblStylePr>
    <w:tblStylePr w:type="nwCell">
      <w:rPr>
        <w:color w:val="3C3C3B" w:themeColor="text1"/>
      </w:rPr>
    </w:tblStylePr>
  </w:style>
  <w:style w:type="table" w:styleId="Kleurrijkearcering-accent3">
    <w:name w:val="Colorful Shading Accent 3"/>
    <w:basedOn w:val="Standaardtabel"/>
    <w:uiPriority w:val="71"/>
    <w:semiHidden/>
    <w:rsid w:val="00E07762"/>
    <w:pPr>
      <w:spacing w:line="240" w:lineRule="auto"/>
    </w:pPr>
    <w:rPr>
      <w:color w:val="3C3C3B" w:themeColor="text1"/>
    </w:rPr>
    <w:tblPr>
      <w:tblStyleRowBandSize w:val="1"/>
      <w:tblStyleColBandSize w:val="1"/>
      <w:tblBorders>
        <w:top w:val="single" w:color="A0D3DC" w:themeColor="accent4" w:sz="24" w:space="0"/>
        <w:left w:val="single" w:color="DEBDBD" w:themeColor="accent3" w:sz="4" w:space="0"/>
        <w:bottom w:val="single" w:color="DEBDBD" w:themeColor="accent3" w:sz="4" w:space="0"/>
        <w:right w:val="single" w:color="DEBDBD" w:themeColor="accent3" w:sz="4" w:space="0"/>
        <w:insideH w:val="single" w:color="FFFFFF" w:themeColor="background1" w:sz="4" w:space="0"/>
        <w:insideV w:val="single" w:color="FFFFFF" w:themeColor="background1" w:sz="4" w:space="0"/>
      </w:tblBorders>
    </w:tblPr>
    <w:tcPr>
      <w:shd w:val="clear" w:color="auto" w:fill="FBF8F8" w:themeFill="accent3" w:themeFillTint="19"/>
    </w:tcPr>
    <w:tblStylePr w:type="firstRow">
      <w:rPr>
        <w:b/>
        <w:bCs/>
      </w:rPr>
      <w:tblPr/>
      <w:tcPr>
        <w:tcBorders>
          <w:top w:val="nil"/>
          <w:left w:val="nil"/>
          <w:bottom w:val="single" w:color="A0D3DC"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A45252" w:themeFill="accent3" w:themeFillShade="99"/>
      </w:tcPr>
    </w:tblStylePr>
    <w:tblStylePr w:type="firstCol">
      <w:rPr>
        <w:color w:val="FFFFFF" w:themeColor="background1"/>
      </w:rPr>
      <w:tblPr/>
      <w:tcPr>
        <w:tcBorders>
          <w:top w:val="nil"/>
          <w:left w:val="nil"/>
          <w:bottom w:val="nil"/>
          <w:right w:val="nil"/>
          <w:insideH w:val="single" w:color="A45252" w:themeColor="accent3" w:themeShade="99" w:sz="4" w:space="0"/>
          <w:insideV w:val="nil"/>
        </w:tcBorders>
        <w:shd w:val="clear" w:color="auto" w:fill="A4525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45252" w:themeFill="accent3" w:themeFillShade="99"/>
      </w:tcPr>
    </w:tblStylePr>
    <w:tblStylePr w:type="band1Vert">
      <w:tblPr/>
      <w:tcPr>
        <w:shd w:val="clear" w:color="auto" w:fill="F1E4E4" w:themeFill="accent3" w:themeFillTint="66"/>
      </w:tcPr>
    </w:tblStylePr>
    <w:tblStylePr w:type="band1Horz">
      <w:tblPr/>
      <w:tcPr>
        <w:shd w:val="clear" w:color="auto" w:fill="EEDEDE" w:themeFill="accent3" w:themeFillTint="7F"/>
      </w:tcPr>
    </w:tblStylePr>
  </w:style>
  <w:style w:type="table" w:styleId="Kleurrijkearcering-accent2">
    <w:name w:val="Colorful Shading Accent 2"/>
    <w:basedOn w:val="Standaardtabel"/>
    <w:uiPriority w:val="71"/>
    <w:semiHidden/>
    <w:rsid w:val="00E07762"/>
    <w:pPr>
      <w:spacing w:line="240" w:lineRule="auto"/>
    </w:pPr>
    <w:rPr>
      <w:color w:val="3C3C3B" w:themeColor="text1"/>
    </w:rPr>
    <w:tblPr>
      <w:tblStyleRowBandSize w:val="1"/>
      <w:tblStyleColBandSize w:val="1"/>
      <w:tblBorders>
        <w:top w:val="single" w:color="8CC5D2" w:themeColor="accent2" w:sz="24" w:space="0"/>
        <w:left w:val="single" w:color="8CC5D2" w:themeColor="accent2" w:sz="4" w:space="0"/>
        <w:bottom w:val="single" w:color="8CC5D2" w:themeColor="accent2" w:sz="4" w:space="0"/>
        <w:right w:val="single" w:color="8CC5D2" w:themeColor="accent2" w:sz="4" w:space="0"/>
        <w:insideH w:val="single" w:color="FFFFFF" w:themeColor="background1" w:sz="4" w:space="0"/>
        <w:insideV w:val="single" w:color="FFFFFF" w:themeColor="background1" w:sz="4" w:space="0"/>
      </w:tblBorders>
    </w:tblPr>
    <w:tcPr>
      <w:shd w:val="clear" w:color="auto" w:fill="F3F9FA" w:themeFill="accent2" w:themeFillTint="19"/>
    </w:tcPr>
    <w:tblStylePr w:type="firstRow">
      <w:rPr>
        <w:b/>
        <w:bCs/>
      </w:rPr>
      <w:tblPr/>
      <w:tcPr>
        <w:tcBorders>
          <w:top w:val="nil"/>
          <w:left w:val="nil"/>
          <w:bottom w:val="single" w:color="8CC5D2"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B8596" w:themeFill="accent2" w:themeFillShade="99"/>
      </w:tcPr>
    </w:tblStylePr>
    <w:tblStylePr w:type="firstCol">
      <w:rPr>
        <w:color w:val="FFFFFF" w:themeColor="background1"/>
      </w:rPr>
      <w:tblPr/>
      <w:tcPr>
        <w:tcBorders>
          <w:top w:val="nil"/>
          <w:left w:val="nil"/>
          <w:bottom w:val="nil"/>
          <w:right w:val="nil"/>
          <w:insideH w:val="single" w:color="3B8596" w:themeColor="accent2" w:themeShade="99" w:sz="4" w:space="0"/>
          <w:insideV w:val="nil"/>
        </w:tcBorders>
        <w:shd w:val="clear" w:color="auto" w:fill="3B859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8596" w:themeFill="accent2" w:themeFillShade="99"/>
      </w:tcPr>
    </w:tblStylePr>
    <w:tblStylePr w:type="band1Vert">
      <w:tblPr/>
      <w:tcPr>
        <w:shd w:val="clear" w:color="auto" w:fill="D1E7ED" w:themeFill="accent2" w:themeFillTint="66"/>
      </w:tcPr>
    </w:tblStylePr>
    <w:tblStylePr w:type="band1Horz">
      <w:tblPr/>
      <w:tcPr>
        <w:shd w:val="clear" w:color="auto" w:fill="C5E1E8" w:themeFill="accent2" w:themeFillTint="7F"/>
      </w:tcPr>
    </w:tblStylePr>
    <w:tblStylePr w:type="neCell">
      <w:rPr>
        <w:color w:val="3C3C3B" w:themeColor="text1"/>
      </w:rPr>
    </w:tblStylePr>
    <w:tblStylePr w:type="nwCell">
      <w:rPr>
        <w:color w:val="3C3C3B" w:themeColor="text1"/>
      </w:rPr>
    </w:tblStylePr>
  </w:style>
  <w:style w:type="table" w:styleId="Kleurrijkearcering-accent1">
    <w:name w:val="Colorful Shading Accent 1"/>
    <w:basedOn w:val="Standaardtabel"/>
    <w:uiPriority w:val="71"/>
    <w:semiHidden/>
    <w:rsid w:val="00E07762"/>
    <w:pPr>
      <w:spacing w:line="240" w:lineRule="auto"/>
    </w:pPr>
    <w:rPr>
      <w:color w:val="3C3C3B" w:themeColor="text1"/>
    </w:rPr>
    <w:tblPr>
      <w:tblStyleRowBandSize w:val="1"/>
      <w:tblStyleColBandSize w:val="1"/>
      <w:tblBorders>
        <w:top w:val="single" w:color="8CC5D2" w:themeColor="accent2" w:sz="24" w:space="0"/>
        <w:left w:val="single" w:color="CB969A" w:themeColor="accent1" w:sz="4" w:space="0"/>
        <w:bottom w:val="single" w:color="CB969A" w:themeColor="accent1" w:sz="4" w:space="0"/>
        <w:right w:val="single" w:color="CB969A" w:themeColor="accent1" w:sz="4" w:space="0"/>
        <w:insideH w:val="single" w:color="FFFFFF" w:themeColor="background1" w:sz="4" w:space="0"/>
        <w:insideV w:val="single" w:color="FFFFFF" w:themeColor="background1" w:sz="4" w:space="0"/>
      </w:tblBorders>
    </w:tblPr>
    <w:tcPr>
      <w:shd w:val="clear" w:color="auto" w:fill="F9F4F4" w:themeFill="accent1" w:themeFillTint="19"/>
    </w:tcPr>
    <w:tblStylePr w:type="firstRow">
      <w:rPr>
        <w:b/>
        <w:bCs/>
      </w:rPr>
      <w:tblPr/>
      <w:tcPr>
        <w:tcBorders>
          <w:top w:val="nil"/>
          <w:left w:val="nil"/>
          <w:bottom w:val="single" w:color="8CC5D2"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D464B" w:themeFill="accent1" w:themeFillShade="99"/>
      </w:tcPr>
    </w:tblStylePr>
    <w:tblStylePr w:type="firstCol">
      <w:rPr>
        <w:color w:val="FFFFFF" w:themeColor="background1"/>
      </w:rPr>
      <w:tblPr/>
      <w:tcPr>
        <w:tcBorders>
          <w:top w:val="nil"/>
          <w:left w:val="nil"/>
          <w:bottom w:val="nil"/>
          <w:right w:val="nil"/>
          <w:insideH w:val="single" w:color="8D464B" w:themeColor="accent1" w:themeShade="99" w:sz="4" w:space="0"/>
          <w:insideV w:val="nil"/>
        </w:tcBorders>
        <w:shd w:val="clear" w:color="auto" w:fill="8D464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D464B" w:themeFill="accent1" w:themeFillShade="99"/>
      </w:tcPr>
    </w:tblStylePr>
    <w:tblStylePr w:type="band1Vert">
      <w:tblPr/>
      <w:tcPr>
        <w:shd w:val="clear" w:color="auto" w:fill="EAD4D6" w:themeFill="accent1" w:themeFillTint="66"/>
      </w:tcPr>
    </w:tblStylePr>
    <w:tblStylePr w:type="band1Horz">
      <w:tblPr/>
      <w:tcPr>
        <w:shd w:val="clear" w:color="auto" w:fill="E5CACC" w:themeFill="accent1" w:themeFillTint="7F"/>
      </w:tcPr>
    </w:tblStylePr>
    <w:tblStylePr w:type="neCell">
      <w:rPr>
        <w:color w:val="3C3C3B" w:themeColor="text1"/>
      </w:rPr>
    </w:tblStylePr>
    <w:tblStylePr w:type="nwCell">
      <w:rPr>
        <w:color w:val="3C3C3B" w:themeColor="text1"/>
      </w:rPr>
    </w:tblStylePr>
  </w:style>
  <w:style w:type="table" w:styleId="Kleurrijkraster-accent6">
    <w:name w:val="Colorful Grid Accent 6"/>
    <w:basedOn w:val="Standaardtabel"/>
    <w:uiPriority w:val="73"/>
    <w:semiHidden/>
    <w:rsid w:val="00E07762"/>
    <w:pPr>
      <w:spacing w:line="240" w:lineRule="auto"/>
    </w:pPr>
    <w:rPr>
      <w:color w:val="3C3C3B" w:themeColor="text1"/>
    </w:rPr>
    <w:tblPr>
      <w:tblStyleRowBandSize w:val="1"/>
      <w:tblStyleColBandSize w:val="1"/>
      <w:tblBorders>
        <w:insideH w:val="single" w:color="FFFFFF" w:themeColor="background1" w:sz="4" w:space="0"/>
      </w:tblBorders>
    </w:tblPr>
    <w:tcPr>
      <w:shd w:val="clear" w:color="auto" w:fill="EDF4F6" w:themeFill="accent6" w:themeFillTint="33"/>
    </w:tcPr>
    <w:tblStylePr w:type="firstRow">
      <w:rPr>
        <w:b/>
        <w:bCs/>
      </w:rPr>
      <w:tblPr/>
      <w:tcPr>
        <w:shd w:val="clear" w:color="auto" w:fill="DBE9EE" w:themeFill="accent6" w:themeFillTint="66"/>
      </w:tcPr>
    </w:tblStylePr>
    <w:tblStylePr w:type="lastRow">
      <w:rPr>
        <w:b/>
        <w:bCs/>
        <w:color w:val="3C3C3B" w:themeColor="text1"/>
      </w:rPr>
      <w:tblPr/>
      <w:tcPr>
        <w:shd w:val="clear" w:color="auto" w:fill="DBE9EE" w:themeFill="accent6" w:themeFillTint="66"/>
      </w:tcPr>
    </w:tblStylePr>
    <w:tblStylePr w:type="firstCol">
      <w:rPr>
        <w:color w:val="FFFFFF" w:themeColor="background1"/>
      </w:rPr>
      <w:tblPr/>
      <w:tcPr>
        <w:shd w:val="clear" w:color="auto" w:fill="64A2B7" w:themeFill="accent6" w:themeFillShade="BF"/>
      </w:tcPr>
    </w:tblStylePr>
    <w:tblStylePr w:type="lastCol">
      <w:rPr>
        <w:color w:val="FFFFFF" w:themeColor="background1"/>
      </w:rPr>
      <w:tblPr/>
      <w:tcPr>
        <w:shd w:val="clear" w:color="auto" w:fill="64A2B7" w:themeFill="accent6" w:themeFillShade="BF"/>
      </w:tcPr>
    </w:tblStylePr>
    <w:tblStylePr w:type="band1Vert">
      <w:tblPr/>
      <w:tcPr>
        <w:shd w:val="clear" w:color="auto" w:fill="D2E4EA" w:themeFill="accent6" w:themeFillTint="7F"/>
      </w:tcPr>
    </w:tblStylePr>
    <w:tblStylePr w:type="band1Horz">
      <w:tblPr/>
      <w:tcPr>
        <w:shd w:val="clear" w:color="auto" w:fill="D2E4EA" w:themeFill="accent6" w:themeFillTint="7F"/>
      </w:tcPr>
    </w:tblStylePr>
  </w:style>
  <w:style w:type="table" w:styleId="Kleurrijkraster-accent5">
    <w:name w:val="Colorful Grid Accent 5"/>
    <w:basedOn w:val="Standaardtabel"/>
    <w:uiPriority w:val="73"/>
    <w:semiHidden/>
    <w:rsid w:val="00E07762"/>
    <w:pPr>
      <w:spacing w:line="240" w:lineRule="auto"/>
    </w:pPr>
    <w:rPr>
      <w:color w:val="3C3C3B" w:themeColor="text1"/>
    </w:rPr>
    <w:tblPr>
      <w:tblStyleRowBandSize w:val="1"/>
      <w:tblStyleColBandSize w:val="1"/>
      <w:tblBorders>
        <w:insideH w:val="single" w:color="FFFFFF" w:themeColor="background1" w:sz="4" w:space="0"/>
      </w:tblBorders>
    </w:tblPr>
    <w:tcPr>
      <w:shd w:val="clear" w:color="auto" w:fill="F7FBFC" w:themeFill="accent5" w:themeFillTint="33"/>
    </w:tcPr>
    <w:tblStylePr w:type="firstRow">
      <w:rPr>
        <w:b/>
        <w:bCs/>
      </w:rPr>
      <w:tblPr/>
      <w:tcPr>
        <w:shd w:val="clear" w:color="auto" w:fill="F0F8F9" w:themeFill="accent5" w:themeFillTint="66"/>
      </w:tcPr>
    </w:tblStylePr>
    <w:tblStylePr w:type="lastRow">
      <w:rPr>
        <w:b/>
        <w:bCs/>
        <w:color w:val="3C3C3B" w:themeColor="text1"/>
      </w:rPr>
      <w:tblPr/>
      <w:tcPr>
        <w:shd w:val="clear" w:color="auto" w:fill="F0F8F9" w:themeFill="accent5" w:themeFillTint="66"/>
      </w:tcPr>
    </w:tblStylePr>
    <w:tblStylePr w:type="firstCol">
      <w:rPr>
        <w:color w:val="FFFFFF" w:themeColor="background1"/>
      </w:rPr>
      <w:tblPr/>
      <w:tcPr>
        <w:shd w:val="clear" w:color="auto" w:fill="87C8D2" w:themeFill="accent5" w:themeFillShade="BF"/>
      </w:tcPr>
    </w:tblStylePr>
    <w:tblStylePr w:type="lastCol">
      <w:rPr>
        <w:color w:val="FFFFFF" w:themeColor="background1"/>
      </w:rPr>
      <w:tblPr/>
      <w:tcPr>
        <w:shd w:val="clear" w:color="auto" w:fill="87C8D2" w:themeFill="accent5" w:themeFillShade="BF"/>
      </w:tcPr>
    </w:tblStylePr>
    <w:tblStylePr w:type="band1Vert">
      <w:tblPr/>
      <w:tcPr>
        <w:shd w:val="clear" w:color="auto" w:fill="EDF6F8" w:themeFill="accent5" w:themeFillTint="7F"/>
      </w:tcPr>
    </w:tblStylePr>
    <w:tblStylePr w:type="band1Horz">
      <w:tblPr/>
      <w:tcPr>
        <w:shd w:val="clear" w:color="auto" w:fill="EDF6F8" w:themeFill="accent5" w:themeFillTint="7F"/>
      </w:tcPr>
    </w:tblStylePr>
  </w:style>
  <w:style w:type="table" w:styleId="Kleurrijkraster-accent4">
    <w:name w:val="Colorful Grid Accent 4"/>
    <w:basedOn w:val="Standaardtabel"/>
    <w:uiPriority w:val="73"/>
    <w:semiHidden/>
    <w:rsid w:val="00E07762"/>
    <w:pPr>
      <w:spacing w:line="240" w:lineRule="auto"/>
    </w:pPr>
    <w:rPr>
      <w:color w:val="3C3C3B" w:themeColor="text1"/>
    </w:rPr>
    <w:tblPr>
      <w:tblStyleRowBandSize w:val="1"/>
      <w:tblStyleColBandSize w:val="1"/>
      <w:tblBorders>
        <w:insideH w:val="single" w:color="FFFFFF" w:themeColor="background1" w:sz="4" w:space="0"/>
      </w:tblBorders>
    </w:tblPr>
    <w:tcPr>
      <w:shd w:val="clear" w:color="auto" w:fill="ECF6F8" w:themeFill="accent4" w:themeFillTint="33"/>
    </w:tcPr>
    <w:tblStylePr w:type="firstRow">
      <w:rPr>
        <w:b/>
        <w:bCs/>
      </w:rPr>
      <w:tblPr/>
      <w:tcPr>
        <w:shd w:val="clear" w:color="auto" w:fill="D9EDF1" w:themeFill="accent4" w:themeFillTint="66"/>
      </w:tcPr>
    </w:tblStylePr>
    <w:tblStylePr w:type="lastRow">
      <w:rPr>
        <w:b/>
        <w:bCs/>
        <w:color w:val="3C3C3B" w:themeColor="text1"/>
      </w:rPr>
      <w:tblPr/>
      <w:tcPr>
        <w:shd w:val="clear" w:color="auto" w:fill="D9EDF1" w:themeFill="accent4" w:themeFillTint="66"/>
      </w:tcPr>
    </w:tblStylePr>
    <w:tblStylePr w:type="firstCol">
      <w:rPr>
        <w:color w:val="FFFFFF" w:themeColor="background1"/>
      </w:rPr>
      <w:tblPr/>
      <w:tcPr>
        <w:shd w:val="clear" w:color="auto" w:fill="5AB2C2" w:themeFill="accent4" w:themeFillShade="BF"/>
      </w:tcPr>
    </w:tblStylePr>
    <w:tblStylePr w:type="lastCol">
      <w:rPr>
        <w:color w:val="FFFFFF" w:themeColor="background1"/>
      </w:rPr>
      <w:tblPr/>
      <w:tcPr>
        <w:shd w:val="clear" w:color="auto" w:fill="5AB2C2" w:themeFill="accent4" w:themeFillShade="BF"/>
      </w:tcPr>
    </w:tblStylePr>
    <w:tblStylePr w:type="band1Vert">
      <w:tblPr/>
      <w:tcPr>
        <w:shd w:val="clear" w:color="auto" w:fill="CFE8ED" w:themeFill="accent4" w:themeFillTint="7F"/>
      </w:tcPr>
    </w:tblStylePr>
    <w:tblStylePr w:type="band1Horz">
      <w:tblPr/>
      <w:tcPr>
        <w:shd w:val="clear" w:color="auto" w:fill="CFE8ED" w:themeFill="accent4" w:themeFillTint="7F"/>
      </w:tcPr>
    </w:tblStylePr>
  </w:style>
  <w:style w:type="table" w:styleId="Kleurrijkraster-accent3">
    <w:name w:val="Colorful Grid Accent 3"/>
    <w:basedOn w:val="Standaardtabel"/>
    <w:uiPriority w:val="73"/>
    <w:semiHidden/>
    <w:rsid w:val="00E07762"/>
    <w:pPr>
      <w:spacing w:line="240" w:lineRule="auto"/>
    </w:pPr>
    <w:rPr>
      <w:color w:val="3C3C3B" w:themeColor="text1"/>
    </w:rPr>
    <w:tblPr>
      <w:tblStyleRowBandSize w:val="1"/>
      <w:tblStyleColBandSize w:val="1"/>
      <w:tblBorders>
        <w:insideH w:val="single" w:color="FFFFFF" w:themeColor="background1" w:sz="4" w:space="0"/>
      </w:tblBorders>
    </w:tblPr>
    <w:tcPr>
      <w:shd w:val="clear" w:color="auto" w:fill="F8F1F1" w:themeFill="accent3" w:themeFillTint="33"/>
    </w:tcPr>
    <w:tblStylePr w:type="firstRow">
      <w:rPr>
        <w:b/>
        <w:bCs/>
      </w:rPr>
      <w:tblPr/>
      <w:tcPr>
        <w:shd w:val="clear" w:color="auto" w:fill="F1E4E4" w:themeFill="accent3" w:themeFillTint="66"/>
      </w:tcPr>
    </w:tblStylePr>
    <w:tblStylePr w:type="lastRow">
      <w:rPr>
        <w:b/>
        <w:bCs/>
        <w:color w:val="3C3C3B" w:themeColor="text1"/>
      </w:rPr>
      <w:tblPr/>
      <w:tcPr>
        <w:shd w:val="clear" w:color="auto" w:fill="F1E4E4" w:themeFill="accent3" w:themeFillTint="66"/>
      </w:tcPr>
    </w:tblStylePr>
    <w:tblStylePr w:type="firstCol">
      <w:rPr>
        <w:color w:val="FFFFFF" w:themeColor="background1"/>
      </w:rPr>
      <w:tblPr/>
      <w:tcPr>
        <w:shd w:val="clear" w:color="auto" w:fill="BB7878" w:themeFill="accent3" w:themeFillShade="BF"/>
      </w:tcPr>
    </w:tblStylePr>
    <w:tblStylePr w:type="lastCol">
      <w:rPr>
        <w:color w:val="FFFFFF" w:themeColor="background1"/>
      </w:rPr>
      <w:tblPr/>
      <w:tcPr>
        <w:shd w:val="clear" w:color="auto" w:fill="BB7878" w:themeFill="accent3" w:themeFillShade="BF"/>
      </w:tcPr>
    </w:tblStylePr>
    <w:tblStylePr w:type="band1Vert">
      <w:tblPr/>
      <w:tcPr>
        <w:shd w:val="clear" w:color="auto" w:fill="EEDEDE" w:themeFill="accent3" w:themeFillTint="7F"/>
      </w:tcPr>
    </w:tblStylePr>
    <w:tblStylePr w:type="band1Horz">
      <w:tblPr/>
      <w:tcPr>
        <w:shd w:val="clear" w:color="auto" w:fill="EEDEDE" w:themeFill="accent3" w:themeFillTint="7F"/>
      </w:tcPr>
    </w:tblStylePr>
  </w:style>
  <w:style w:type="table" w:styleId="Kleurrijkraster-accent2">
    <w:name w:val="Colorful Grid Accent 2"/>
    <w:basedOn w:val="Standaardtabel"/>
    <w:uiPriority w:val="73"/>
    <w:semiHidden/>
    <w:rsid w:val="00E07762"/>
    <w:pPr>
      <w:spacing w:line="240" w:lineRule="auto"/>
    </w:pPr>
    <w:rPr>
      <w:color w:val="3C3C3B" w:themeColor="text1"/>
    </w:rPr>
    <w:tblPr>
      <w:tblStyleRowBandSize w:val="1"/>
      <w:tblStyleColBandSize w:val="1"/>
      <w:tblBorders>
        <w:insideH w:val="single" w:color="FFFFFF" w:themeColor="background1" w:sz="4" w:space="0"/>
      </w:tblBorders>
    </w:tblPr>
    <w:tcPr>
      <w:shd w:val="clear" w:color="auto" w:fill="E8F3F6" w:themeFill="accent2" w:themeFillTint="33"/>
    </w:tcPr>
    <w:tblStylePr w:type="firstRow">
      <w:rPr>
        <w:b/>
        <w:bCs/>
      </w:rPr>
      <w:tblPr/>
      <w:tcPr>
        <w:shd w:val="clear" w:color="auto" w:fill="D1E7ED" w:themeFill="accent2" w:themeFillTint="66"/>
      </w:tcPr>
    </w:tblStylePr>
    <w:tblStylePr w:type="lastRow">
      <w:rPr>
        <w:b/>
        <w:bCs/>
        <w:color w:val="3C3C3B" w:themeColor="text1"/>
      </w:rPr>
      <w:tblPr/>
      <w:tcPr>
        <w:shd w:val="clear" w:color="auto" w:fill="D1E7ED" w:themeFill="accent2" w:themeFillTint="66"/>
      </w:tcPr>
    </w:tblStylePr>
    <w:tblStylePr w:type="firstCol">
      <w:rPr>
        <w:color w:val="FFFFFF" w:themeColor="background1"/>
      </w:rPr>
      <w:tblPr/>
      <w:tcPr>
        <w:shd w:val="clear" w:color="auto" w:fill="4CA4B9" w:themeFill="accent2" w:themeFillShade="BF"/>
      </w:tcPr>
    </w:tblStylePr>
    <w:tblStylePr w:type="lastCol">
      <w:rPr>
        <w:color w:val="FFFFFF" w:themeColor="background1"/>
      </w:rPr>
      <w:tblPr/>
      <w:tcPr>
        <w:shd w:val="clear" w:color="auto" w:fill="4CA4B9" w:themeFill="accent2" w:themeFillShade="BF"/>
      </w:tcPr>
    </w:tblStylePr>
    <w:tblStylePr w:type="band1Vert">
      <w:tblPr/>
      <w:tcPr>
        <w:shd w:val="clear" w:color="auto" w:fill="C5E1E8" w:themeFill="accent2" w:themeFillTint="7F"/>
      </w:tcPr>
    </w:tblStylePr>
    <w:tblStylePr w:type="band1Horz">
      <w:tblPr/>
      <w:tcPr>
        <w:shd w:val="clear" w:color="auto" w:fill="C5E1E8" w:themeFill="accent2" w:themeFillTint="7F"/>
      </w:tcPr>
    </w:tblStylePr>
  </w:style>
  <w:style w:type="table" w:styleId="Kleurrijkraster-accent1">
    <w:name w:val="Colorful Grid Accent 1"/>
    <w:basedOn w:val="Standaardtabel"/>
    <w:uiPriority w:val="73"/>
    <w:semiHidden/>
    <w:rsid w:val="00E07762"/>
    <w:pPr>
      <w:spacing w:line="240" w:lineRule="auto"/>
    </w:pPr>
    <w:rPr>
      <w:color w:val="3C3C3B" w:themeColor="text1"/>
    </w:rPr>
    <w:tblPr>
      <w:tblStyleRowBandSize w:val="1"/>
      <w:tblStyleColBandSize w:val="1"/>
      <w:tblBorders>
        <w:insideH w:val="single" w:color="FFFFFF" w:themeColor="background1" w:sz="4" w:space="0"/>
      </w:tblBorders>
    </w:tblPr>
    <w:tcPr>
      <w:shd w:val="clear" w:color="auto" w:fill="F4E9EA" w:themeFill="accent1" w:themeFillTint="33"/>
    </w:tcPr>
    <w:tblStylePr w:type="firstRow">
      <w:rPr>
        <w:b/>
        <w:bCs/>
      </w:rPr>
      <w:tblPr/>
      <w:tcPr>
        <w:shd w:val="clear" w:color="auto" w:fill="EAD4D6" w:themeFill="accent1" w:themeFillTint="66"/>
      </w:tcPr>
    </w:tblStylePr>
    <w:tblStylePr w:type="lastRow">
      <w:rPr>
        <w:b/>
        <w:bCs/>
        <w:color w:val="3C3C3B" w:themeColor="text1"/>
      </w:rPr>
      <w:tblPr/>
      <w:tcPr>
        <w:shd w:val="clear" w:color="auto" w:fill="EAD4D6" w:themeFill="accent1" w:themeFillTint="66"/>
      </w:tcPr>
    </w:tblStylePr>
    <w:tblStylePr w:type="firstCol">
      <w:rPr>
        <w:color w:val="FFFFFF" w:themeColor="background1"/>
      </w:rPr>
      <w:tblPr/>
      <w:tcPr>
        <w:shd w:val="clear" w:color="auto" w:fill="AD5A60" w:themeFill="accent1" w:themeFillShade="BF"/>
      </w:tcPr>
    </w:tblStylePr>
    <w:tblStylePr w:type="lastCol">
      <w:rPr>
        <w:color w:val="FFFFFF" w:themeColor="background1"/>
      </w:rPr>
      <w:tblPr/>
      <w:tcPr>
        <w:shd w:val="clear" w:color="auto" w:fill="AD5A60" w:themeFill="accent1" w:themeFillShade="BF"/>
      </w:tcPr>
    </w:tblStylePr>
    <w:tblStylePr w:type="band1Vert">
      <w:tblPr/>
      <w:tcPr>
        <w:shd w:val="clear" w:color="auto" w:fill="E5CACC" w:themeFill="accent1" w:themeFillTint="7F"/>
      </w:tcPr>
    </w:tblStylePr>
    <w:tblStylePr w:type="band1Horz">
      <w:tblPr/>
      <w:tcPr>
        <w:shd w:val="clear" w:color="auto" w:fill="E5CACC" w:themeFill="accent1" w:themeFillTint="7F"/>
      </w:tcPr>
    </w:tblStylePr>
  </w:style>
  <w:style w:type="table" w:styleId="Gemiddeldelijst2-accent6">
    <w:name w:val="Medium List 2 Accent 6"/>
    <w:basedOn w:val="Standaardtabel"/>
    <w:uiPriority w:val="66"/>
    <w:semiHidden/>
    <w:rsid w:val="00E07762"/>
    <w:pPr>
      <w:spacing w:line="240" w:lineRule="auto"/>
    </w:pPr>
    <w:rPr>
      <w:rFonts w:asciiTheme="majorHAnsi" w:hAnsiTheme="majorHAnsi" w:eastAsiaTheme="majorEastAsia" w:cstheme="majorBidi"/>
      <w:color w:val="3C3C3B" w:themeColor="text1"/>
    </w:rPr>
    <w:tblPr>
      <w:tblStyleRowBandSize w:val="1"/>
      <w:tblStyleColBandSize w:val="1"/>
      <w:tblBorders>
        <w:top w:val="single" w:color="A6CAD6" w:themeColor="accent6" w:sz="8" w:space="0"/>
        <w:left w:val="single" w:color="A6CAD6" w:themeColor="accent6" w:sz="8" w:space="0"/>
        <w:bottom w:val="single" w:color="A6CAD6" w:themeColor="accent6" w:sz="8" w:space="0"/>
        <w:right w:val="single" w:color="A6CAD6" w:themeColor="accent6" w:sz="8" w:space="0"/>
      </w:tblBorders>
    </w:tblPr>
    <w:tblStylePr w:type="firstRow">
      <w:rPr>
        <w:sz w:val="24"/>
        <w:szCs w:val="24"/>
      </w:rPr>
      <w:tblPr/>
      <w:tcPr>
        <w:tcBorders>
          <w:top w:val="nil"/>
          <w:left w:val="nil"/>
          <w:bottom w:val="single" w:color="A6CAD6" w:themeColor="accent6" w:sz="24" w:space="0"/>
          <w:right w:val="nil"/>
          <w:insideH w:val="nil"/>
          <w:insideV w:val="nil"/>
        </w:tcBorders>
        <w:shd w:val="clear" w:color="auto" w:fill="FFFFFF" w:themeFill="background1"/>
      </w:tcPr>
    </w:tblStylePr>
    <w:tblStylePr w:type="lastRow">
      <w:tblPr/>
      <w:tcPr>
        <w:tcBorders>
          <w:top w:val="single" w:color="A6CAD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6CAD6" w:themeColor="accent6" w:sz="8" w:space="0"/>
          <w:insideH w:val="nil"/>
          <w:insideV w:val="nil"/>
        </w:tcBorders>
        <w:shd w:val="clear" w:color="auto" w:fill="FFFFFF" w:themeFill="background1"/>
      </w:tcPr>
    </w:tblStylePr>
    <w:tblStylePr w:type="lastCol">
      <w:tblPr/>
      <w:tcPr>
        <w:tcBorders>
          <w:top w:val="nil"/>
          <w:left w:val="single" w:color="A6CAD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1F4" w:themeFill="accent6" w:themeFillTint="3F"/>
      </w:tcPr>
    </w:tblStylePr>
    <w:tblStylePr w:type="band1Horz">
      <w:tblPr/>
      <w:tcPr>
        <w:tcBorders>
          <w:top w:val="nil"/>
          <w:bottom w:val="nil"/>
          <w:insideH w:val="nil"/>
          <w:insideV w:val="nil"/>
        </w:tcBorders>
        <w:shd w:val="clear" w:color="auto" w:fill="E8F1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E07762"/>
    <w:pPr>
      <w:spacing w:line="240" w:lineRule="auto"/>
    </w:pPr>
    <w:rPr>
      <w:rFonts w:asciiTheme="majorHAnsi" w:hAnsiTheme="majorHAnsi" w:eastAsiaTheme="majorEastAsia" w:cstheme="majorBidi"/>
      <w:color w:val="3C3C3B" w:themeColor="text1"/>
    </w:rPr>
    <w:tblPr>
      <w:tblStyleRowBandSize w:val="1"/>
      <w:tblStyleColBandSize w:val="1"/>
      <w:tblBorders>
        <w:top w:val="single" w:color="DCEFF2" w:themeColor="accent5" w:sz="8" w:space="0"/>
        <w:left w:val="single" w:color="DCEFF2" w:themeColor="accent5" w:sz="8" w:space="0"/>
        <w:bottom w:val="single" w:color="DCEFF2" w:themeColor="accent5" w:sz="8" w:space="0"/>
        <w:right w:val="single" w:color="DCEFF2" w:themeColor="accent5" w:sz="8" w:space="0"/>
      </w:tblBorders>
    </w:tblPr>
    <w:tblStylePr w:type="firstRow">
      <w:rPr>
        <w:sz w:val="24"/>
        <w:szCs w:val="24"/>
      </w:rPr>
      <w:tblPr/>
      <w:tcPr>
        <w:tcBorders>
          <w:top w:val="nil"/>
          <w:left w:val="nil"/>
          <w:bottom w:val="single" w:color="DCEFF2" w:themeColor="accent5" w:sz="24" w:space="0"/>
          <w:right w:val="nil"/>
          <w:insideH w:val="nil"/>
          <w:insideV w:val="nil"/>
        </w:tcBorders>
        <w:shd w:val="clear" w:color="auto" w:fill="FFFFFF" w:themeFill="background1"/>
      </w:tcPr>
    </w:tblStylePr>
    <w:tblStylePr w:type="lastRow">
      <w:tblPr/>
      <w:tcPr>
        <w:tcBorders>
          <w:top w:val="single" w:color="DCEFF2"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CEFF2" w:themeColor="accent5" w:sz="8" w:space="0"/>
          <w:insideH w:val="nil"/>
          <w:insideV w:val="nil"/>
        </w:tcBorders>
        <w:shd w:val="clear" w:color="auto" w:fill="FFFFFF" w:themeFill="background1"/>
      </w:tcPr>
    </w:tblStylePr>
    <w:tblStylePr w:type="lastCol">
      <w:tblPr/>
      <w:tcPr>
        <w:tcBorders>
          <w:top w:val="nil"/>
          <w:left w:val="single" w:color="DCEFF2"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BFB" w:themeFill="accent5" w:themeFillTint="3F"/>
      </w:tcPr>
    </w:tblStylePr>
    <w:tblStylePr w:type="band1Horz">
      <w:tblPr/>
      <w:tcPr>
        <w:tcBorders>
          <w:top w:val="nil"/>
          <w:bottom w:val="nil"/>
          <w:insideH w:val="nil"/>
          <w:insideV w:val="nil"/>
        </w:tcBorders>
        <w:shd w:val="clear" w:color="auto" w:fill="F6FB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E07762"/>
    <w:pPr>
      <w:spacing w:line="240" w:lineRule="auto"/>
    </w:pPr>
    <w:rPr>
      <w:rFonts w:asciiTheme="majorHAnsi" w:hAnsiTheme="majorHAnsi" w:eastAsiaTheme="majorEastAsia" w:cstheme="majorBidi"/>
      <w:color w:val="3C3C3B" w:themeColor="text1"/>
    </w:rPr>
    <w:tblPr>
      <w:tblStyleRowBandSize w:val="1"/>
      <w:tblStyleColBandSize w:val="1"/>
      <w:tblBorders>
        <w:top w:val="single" w:color="A0D3DC" w:themeColor="accent4" w:sz="8" w:space="0"/>
        <w:left w:val="single" w:color="A0D3DC" w:themeColor="accent4" w:sz="8" w:space="0"/>
        <w:bottom w:val="single" w:color="A0D3DC" w:themeColor="accent4" w:sz="8" w:space="0"/>
        <w:right w:val="single" w:color="A0D3DC" w:themeColor="accent4" w:sz="8" w:space="0"/>
      </w:tblBorders>
    </w:tblPr>
    <w:tblStylePr w:type="firstRow">
      <w:rPr>
        <w:sz w:val="24"/>
        <w:szCs w:val="24"/>
      </w:rPr>
      <w:tblPr/>
      <w:tcPr>
        <w:tcBorders>
          <w:top w:val="nil"/>
          <w:left w:val="nil"/>
          <w:bottom w:val="single" w:color="A0D3DC" w:themeColor="accent4" w:sz="24" w:space="0"/>
          <w:right w:val="nil"/>
          <w:insideH w:val="nil"/>
          <w:insideV w:val="nil"/>
        </w:tcBorders>
        <w:shd w:val="clear" w:color="auto" w:fill="FFFFFF" w:themeFill="background1"/>
      </w:tcPr>
    </w:tblStylePr>
    <w:tblStylePr w:type="lastRow">
      <w:tblPr/>
      <w:tcPr>
        <w:tcBorders>
          <w:top w:val="single" w:color="A0D3DC"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0D3DC" w:themeColor="accent4" w:sz="8" w:space="0"/>
          <w:insideH w:val="nil"/>
          <w:insideV w:val="nil"/>
        </w:tcBorders>
        <w:shd w:val="clear" w:color="auto" w:fill="FFFFFF" w:themeFill="background1"/>
      </w:tcPr>
    </w:tblStylePr>
    <w:tblStylePr w:type="lastCol">
      <w:tblPr/>
      <w:tcPr>
        <w:tcBorders>
          <w:top w:val="nil"/>
          <w:left w:val="single" w:color="A0D3DC"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4F6" w:themeFill="accent4" w:themeFillTint="3F"/>
      </w:tcPr>
    </w:tblStylePr>
    <w:tblStylePr w:type="band1Horz">
      <w:tblPr/>
      <w:tcPr>
        <w:tcBorders>
          <w:top w:val="nil"/>
          <w:bottom w:val="nil"/>
          <w:insideH w:val="nil"/>
          <w:insideV w:val="nil"/>
        </w:tcBorders>
        <w:shd w:val="clear" w:color="auto" w:fill="E7F4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E07762"/>
    <w:pPr>
      <w:spacing w:line="240" w:lineRule="auto"/>
    </w:pPr>
    <w:rPr>
      <w:rFonts w:asciiTheme="majorHAnsi" w:hAnsiTheme="majorHAnsi" w:eastAsiaTheme="majorEastAsia" w:cstheme="majorBidi"/>
      <w:color w:val="3C3C3B" w:themeColor="text1"/>
    </w:rPr>
    <w:tblPr>
      <w:tblStyleRowBandSize w:val="1"/>
      <w:tblStyleColBandSize w:val="1"/>
      <w:tblBorders>
        <w:top w:val="single" w:color="DEBDBD" w:themeColor="accent3" w:sz="8" w:space="0"/>
        <w:left w:val="single" w:color="DEBDBD" w:themeColor="accent3" w:sz="8" w:space="0"/>
        <w:bottom w:val="single" w:color="DEBDBD" w:themeColor="accent3" w:sz="8" w:space="0"/>
        <w:right w:val="single" w:color="DEBDBD" w:themeColor="accent3" w:sz="8" w:space="0"/>
      </w:tblBorders>
    </w:tblPr>
    <w:tblStylePr w:type="firstRow">
      <w:rPr>
        <w:sz w:val="24"/>
        <w:szCs w:val="24"/>
      </w:rPr>
      <w:tblPr/>
      <w:tcPr>
        <w:tcBorders>
          <w:top w:val="nil"/>
          <w:left w:val="nil"/>
          <w:bottom w:val="single" w:color="DEBDBD" w:themeColor="accent3" w:sz="24" w:space="0"/>
          <w:right w:val="nil"/>
          <w:insideH w:val="nil"/>
          <w:insideV w:val="nil"/>
        </w:tcBorders>
        <w:shd w:val="clear" w:color="auto" w:fill="FFFFFF" w:themeFill="background1"/>
      </w:tcPr>
    </w:tblStylePr>
    <w:tblStylePr w:type="lastRow">
      <w:tblPr/>
      <w:tcPr>
        <w:tcBorders>
          <w:top w:val="single" w:color="DEBDBD"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DBD" w:themeColor="accent3" w:sz="8" w:space="0"/>
          <w:insideH w:val="nil"/>
          <w:insideV w:val="nil"/>
        </w:tcBorders>
        <w:shd w:val="clear" w:color="auto" w:fill="FFFFFF" w:themeFill="background1"/>
      </w:tcPr>
    </w:tblStylePr>
    <w:tblStylePr w:type="lastCol">
      <w:tblPr/>
      <w:tcPr>
        <w:tcBorders>
          <w:top w:val="nil"/>
          <w:left w:val="single" w:color="DEBDB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EEEE" w:themeFill="accent3" w:themeFillTint="3F"/>
      </w:tcPr>
    </w:tblStylePr>
    <w:tblStylePr w:type="band1Horz">
      <w:tblPr/>
      <w:tcPr>
        <w:tcBorders>
          <w:top w:val="nil"/>
          <w:bottom w:val="nil"/>
          <w:insideH w:val="nil"/>
          <w:insideV w:val="nil"/>
        </w:tcBorders>
        <w:shd w:val="clear" w:color="auto" w:fill="F6E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E07762"/>
    <w:pPr>
      <w:spacing w:line="240" w:lineRule="auto"/>
    </w:pPr>
    <w:rPr>
      <w:rFonts w:asciiTheme="majorHAnsi" w:hAnsiTheme="majorHAnsi" w:eastAsiaTheme="majorEastAsia" w:cstheme="majorBidi"/>
      <w:color w:val="3C3C3B" w:themeColor="text1"/>
    </w:rPr>
    <w:tblPr>
      <w:tblStyleRowBandSize w:val="1"/>
      <w:tblStyleColBandSize w:val="1"/>
      <w:tblBorders>
        <w:top w:val="single" w:color="8CC5D2" w:themeColor="accent2" w:sz="8" w:space="0"/>
        <w:left w:val="single" w:color="8CC5D2" w:themeColor="accent2" w:sz="8" w:space="0"/>
        <w:bottom w:val="single" w:color="8CC5D2" w:themeColor="accent2" w:sz="8" w:space="0"/>
        <w:right w:val="single" w:color="8CC5D2" w:themeColor="accent2" w:sz="8" w:space="0"/>
      </w:tblBorders>
    </w:tblPr>
    <w:tblStylePr w:type="firstRow">
      <w:rPr>
        <w:sz w:val="24"/>
        <w:szCs w:val="24"/>
      </w:rPr>
      <w:tblPr/>
      <w:tcPr>
        <w:tcBorders>
          <w:top w:val="nil"/>
          <w:left w:val="nil"/>
          <w:bottom w:val="single" w:color="8CC5D2" w:themeColor="accent2" w:sz="24" w:space="0"/>
          <w:right w:val="nil"/>
          <w:insideH w:val="nil"/>
          <w:insideV w:val="nil"/>
        </w:tcBorders>
        <w:shd w:val="clear" w:color="auto" w:fill="FFFFFF" w:themeFill="background1"/>
      </w:tcPr>
    </w:tblStylePr>
    <w:tblStylePr w:type="lastRow">
      <w:tblPr/>
      <w:tcPr>
        <w:tcBorders>
          <w:top w:val="single" w:color="8CC5D2"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CC5D2" w:themeColor="accent2" w:sz="8" w:space="0"/>
          <w:insideH w:val="nil"/>
          <w:insideV w:val="nil"/>
        </w:tcBorders>
        <w:shd w:val="clear" w:color="auto" w:fill="FFFFFF" w:themeFill="background1"/>
      </w:tcPr>
    </w:tblStylePr>
    <w:tblStylePr w:type="lastCol">
      <w:tblPr/>
      <w:tcPr>
        <w:tcBorders>
          <w:top w:val="nil"/>
          <w:left w:val="single" w:color="8CC5D2"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0F4" w:themeFill="accent2" w:themeFillTint="3F"/>
      </w:tcPr>
    </w:tblStylePr>
    <w:tblStylePr w:type="band1Horz">
      <w:tblPr/>
      <w:tcPr>
        <w:tcBorders>
          <w:top w:val="nil"/>
          <w:bottom w:val="nil"/>
          <w:insideH w:val="nil"/>
          <w:insideV w:val="nil"/>
        </w:tcBorders>
        <w:shd w:val="clear" w:color="auto" w:fill="E2F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E07762"/>
    <w:pPr>
      <w:spacing w:line="240" w:lineRule="auto"/>
    </w:pPr>
    <w:rPr>
      <w:rFonts w:asciiTheme="majorHAnsi" w:hAnsiTheme="majorHAnsi" w:eastAsiaTheme="majorEastAsia" w:cstheme="majorBidi"/>
      <w:color w:val="3C3C3B" w:themeColor="text1"/>
    </w:rPr>
    <w:tblPr>
      <w:tblStyleRowBandSize w:val="1"/>
      <w:tblStyleColBandSize w:val="1"/>
      <w:tblBorders>
        <w:top w:val="single" w:color="CB969A" w:themeColor="accent1" w:sz="8" w:space="0"/>
        <w:left w:val="single" w:color="CB969A" w:themeColor="accent1" w:sz="8" w:space="0"/>
        <w:bottom w:val="single" w:color="CB969A" w:themeColor="accent1" w:sz="8" w:space="0"/>
        <w:right w:val="single" w:color="CB969A" w:themeColor="accent1" w:sz="8" w:space="0"/>
      </w:tblBorders>
    </w:tblPr>
    <w:tblStylePr w:type="firstRow">
      <w:rPr>
        <w:sz w:val="24"/>
        <w:szCs w:val="24"/>
      </w:rPr>
      <w:tblPr/>
      <w:tcPr>
        <w:tcBorders>
          <w:top w:val="nil"/>
          <w:left w:val="nil"/>
          <w:bottom w:val="single" w:color="CB969A" w:themeColor="accent1" w:sz="24" w:space="0"/>
          <w:right w:val="nil"/>
          <w:insideH w:val="nil"/>
          <w:insideV w:val="nil"/>
        </w:tcBorders>
        <w:shd w:val="clear" w:color="auto" w:fill="FFFFFF" w:themeFill="background1"/>
      </w:tcPr>
    </w:tblStylePr>
    <w:tblStylePr w:type="lastRow">
      <w:tblPr/>
      <w:tcPr>
        <w:tcBorders>
          <w:top w:val="single" w:color="CB969A"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B969A" w:themeColor="accent1" w:sz="8" w:space="0"/>
          <w:insideH w:val="nil"/>
          <w:insideV w:val="nil"/>
        </w:tcBorders>
        <w:shd w:val="clear" w:color="auto" w:fill="FFFFFF" w:themeFill="background1"/>
      </w:tcPr>
    </w:tblStylePr>
    <w:tblStylePr w:type="lastCol">
      <w:tblPr/>
      <w:tcPr>
        <w:tcBorders>
          <w:top w:val="nil"/>
          <w:left w:val="single" w:color="CB969A"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4E5" w:themeFill="accent1" w:themeFillTint="3F"/>
      </w:tcPr>
    </w:tblStylePr>
    <w:tblStylePr w:type="band1Horz">
      <w:tblPr/>
      <w:tcPr>
        <w:tcBorders>
          <w:top w:val="nil"/>
          <w:bottom w:val="nil"/>
          <w:insideH w:val="nil"/>
          <w:insideV w:val="nil"/>
        </w:tcBorders>
        <w:shd w:val="clear" w:color="auto" w:fill="F2E4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semiHidden/>
    <w:rsid w:val="00E07762"/>
    <w:pPr>
      <w:spacing w:line="240" w:lineRule="auto"/>
    </w:pPr>
    <w:rPr>
      <w:color w:val="3C3C3B" w:themeColor="text1"/>
    </w:rPr>
    <w:tblPr>
      <w:tblStyleRowBandSize w:val="1"/>
      <w:tblStyleColBandSize w:val="1"/>
      <w:tblBorders>
        <w:top w:val="single" w:color="A6CAD6" w:themeColor="accent6" w:sz="8" w:space="0"/>
        <w:bottom w:val="single" w:color="A6CAD6" w:themeColor="accent6" w:sz="8" w:space="0"/>
      </w:tblBorders>
    </w:tblPr>
    <w:tblStylePr w:type="firstRow">
      <w:rPr>
        <w:rFonts w:asciiTheme="majorHAnsi" w:hAnsiTheme="majorHAnsi" w:eastAsiaTheme="majorEastAsia" w:cstheme="majorBidi"/>
      </w:rPr>
      <w:tblPr/>
      <w:tcPr>
        <w:tcBorders>
          <w:top w:val="nil"/>
          <w:bottom w:val="single" w:color="A6CAD6" w:themeColor="accent6" w:sz="8" w:space="0"/>
        </w:tcBorders>
      </w:tcPr>
    </w:tblStylePr>
    <w:tblStylePr w:type="lastRow">
      <w:rPr>
        <w:b/>
        <w:bCs/>
        <w:color w:val="309EB3" w:themeColor="text2"/>
      </w:rPr>
      <w:tblPr/>
      <w:tcPr>
        <w:tcBorders>
          <w:top w:val="single" w:color="A6CAD6" w:themeColor="accent6" w:sz="8" w:space="0"/>
          <w:bottom w:val="single" w:color="A6CAD6" w:themeColor="accent6" w:sz="8" w:space="0"/>
        </w:tcBorders>
      </w:tcPr>
    </w:tblStylePr>
    <w:tblStylePr w:type="firstCol">
      <w:rPr>
        <w:b/>
        <w:bCs/>
      </w:rPr>
    </w:tblStylePr>
    <w:tblStylePr w:type="lastCol">
      <w:rPr>
        <w:b/>
        <w:bCs/>
      </w:rPr>
      <w:tblPr/>
      <w:tcPr>
        <w:tcBorders>
          <w:top w:val="single" w:color="A6CAD6" w:themeColor="accent6" w:sz="8" w:space="0"/>
          <w:bottom w:val="single" w:color="A6CAD6" w:themeColor="accent6" w:sz="8" w:space="0"/>
        </w:tcBorders>
      </w:tcPr>
    </w:tblStylePr>
    <w:tblStylePr w:type="band1Vert">
      <w:tblPr/>
      <w:tcPr>
        <w:shd w:val="clear" w:color="auto" w:fill="E8F1F4" w:themeFill="accent6" w:themeFillTint="3F"/>
      </w:tcPr>
    </w:tblStylePr>
    <w:tblStylePr w:type="band1Horz">
      <w:tblPr/>
      <w:tcPr>
        <w:shd w:val="clear" w:color="auto" w:fill="E8F1F4" w:themeFill="accent6" w:themeFillTint="3F"/>
      </w:tcPr>
    </w:tblStylePr>
  </w:style>
  <w:style w:type="table" w:styleId="Gemiddeldelijst1-accent5">
    <w:name w:val="Medium List 1 Accent 5"/>
    <w:basedOn w:val="Standaardtabel"/>
    <w:uiPriority w:val="65"/>
    <w:semiHidden/>
    <w:rsid w:val="00E07762"/>
    <w:pPr>
      <w:spacing w:line="240" w:lineRule="auto"/>
    </w:pPr>
    <w:rPr>
      <w:color w:val="3C3C3B" w:themeColor="text1"/>
    </w:rPr>
    <w:tblPr>
      <w:tblStyleRowBandSize w:val="1"/>
      <w:tblStyleColBandSize w:val="1"/>
      <w:tblBorders>
        <w:top w:val="single" w:color="DCEFF2" w:themeColor="accent5" w:sz="8" w:space="0"/>
        <w:bottom w:val="single" w:color="DCEFF2" w:themeColor="accent5" w:sz="8" w:space="0"/>
      </w:tblBorders>
    </w:tblPr>
    <w:tblStylePr w:type="firstRow">
      <w:rPr>
        <w:rFonts w:asciiTheme="majorHAnsi" w:hAnsiTheme="majorHAnsi" w:eastAsiaTheme="majorEastAsia" w:cstheme="majorBidi"/>
      </w:rPr>
      <w:tblPr/>
      <w:tcPr>
        <w:tcBorders>
          <w:top w:val="nil"/>
          <w:bottom w:val="single" w:color="DCEFF2" w:themeColor="accent5" w:sz="8" w:space="0"/>
        </w:tcBorders>
      </w:tcPr>
    </w:tblStylePr>
    <w:tblStylePr w:type="lastRow">
      <w:rPr>
        <w:b/>
        <w:bCs/>
        <w:color w:val="309EB3" w:themeColor="text2"/>
      </w:rPr>
      <w:tblPr/>
      <w:tcPr>
        <w:tcBorders>
          <w:top w:val="single" w:color="DCEFF2" w:themeColor="accent5" w:sz="8" w:space="0"/>
          <w:bottom w:val="single" w:color="DCEFF2" w:themeColor="accent5" w:sz="8" w:space="0"/>
        </w:tcBorders>
      </w:tcPr>
    </w:tblStylePr>
    <w:tblStylePr w:type="firstCol">
      <w:rPr>
        <w:b/>
        <w:bCs/>
      </w:rPr>
    </w:tblStylePr>
    <w:tblStylePr w:type="lastCol">
      <w:rPr>
        <w:b/>
        <w:bCs/>
      </w:rPr>
      <w:tblPr/>
      <w:tcPr>
        <w:tcBorders>
          <w:top w:val="single" w:color="DCEFF2" w:themeColor="accent5" w:sz="8" w:space="0"/>
          <w:bottom w:val="single" w:color="DCEFF2" w:themeColor="accent5" w:sz="8" w:space="0"/>
        </w:tcBorders>
      </w:tcPr>
    </w:tblStylePr>
    <w:tblStylePr w:type="band1Vert">
      <w:tblPr/>
      <w:tcPr>
        <w:shd w:val="clear" w:color="auto" w:fill="F6FBFB" w:themeFill="accent5" w:themeFillTint="3F"/>
      </w:tcPr>
    </w:tblStylePr>
    <w:tblStylePr w:type="band1Horz">
      <w:tblPr/>
      <w:tcPr>
        <w:shd w:val="clear" w:color="auto" w:fill="F6FBFB" w:themeFill="accent5" w:themeFillTint="3F"/>
      </w:tcPr>
    </w:tblStylePr>
  </w:style>
  <w:style w:type="table" w:styleId="Gemiddeldelijst1-accent4">
    <w:name w:val="Medium List 1 Accent 4"/>
    <w:basedOn w:val="Standaardtabel"/>
    <w:uiPriority w:val="65"/>
    <w:semiHidden/>
    <w:rsid w:val="00E07762"/>
    <w:pPr>
      <w:spacing w:line="240" w:lineRule="auto"/>
    </w:pPr>
    <w:rPr>
      <w:color w:val="3C3C3B" w:themeColor="text1"/>
    </w:rPr>
    <w:tblPr>
      <w:tblStyleRowBandSize w:val="1"/>
      <w:tblStyleColBandSize w:val="1"/>
      <w:tblBorders>
        <w:top w:val="single" w:color="A0D3DC" w:themeColor="accent4" w:sz="8" w:space="0"/>
        <w:bottom w:val="single" w:color="A0D3DC" w:themeColor="accent4" w:sz="8" w:space="0"/>
      </w:tblBorders>
    </w:tblPr>
    <w:tblStylePr w:type="firstRow">
      <w:rPr>
        <w:rFonts w:asciiTheme="majorHAnsi" w:hAnsiTheme="majorHAnsi" w:eastAsiaTheme="majorEastAsia" w:cstheme="majorBidi"/>
      </w:rPr>
      <w:tblPr/>
      <w:tcPr>
        <w:tcBorders>
          <w:top w:val="nil"/>
          <w:bottom w:val="single" w:color="A0D3DC" w:themeColor="accent4" w:sz="8" w:space="0"/>
        </w:tcBorders>
      </w:tcPr>
    </w:tblStylePr>
    <w:tblStylePr w:type="lastRow">
      <w:rPr>
        <w:b/>
        <w:bCs/>
        <w:color w:val="309EB3" w:themeColor="text2"/>
      </w:rPr>
      <w:tblPr/>
      <w:tcPr>
        <w:tcBorders>
          <w:top w:val="single" w:color="A0D3DC" w:themeColor="accent4" w:sz="8" w:space="0"/>
          <w:bottom w:val="single" w:color="A0D3DC" w:themeColor="accent4" w:sz="8" w:space="0"/>
        </w:tcBorders>
      </w:tcPr>
    </w:tblStylePr>
    <w:tblStylePr w:type="firstCol">
      <w:rPr>
        <w:b/>
        <w:bCs/>
      </w:rPr>
    </w:tblStylePr>
    <w:tblStylePr w:type="lastCol">
      <w:rPr>
        <w:b/>
        <w:bCs/>
      </w:rPr>
      <w:tblPr/>
      <w:tcPr>
        <w:tcBorders>
          <w:top w:val="single" w:color="A0D3DC" w:themeColor="accent4" w:sz="8" w:space="0"/>
          <w:bottom w:val="single" w:color="A0D3DC" w:themeColor="accent4" w:sz="8" w:space="0"/>
        </w:tcBorders>
      </w:tcPr>
    </w:tblStylePr>
    <w:tblStylePr w:type="band1Vert">
      <w:tblPr/>
      <w:tcPr>
        <w:shd w:val="clear" w:color="auto" w:fill="E7F4F6" w:themeFill="accent4" w:themeFillTint="3F"/>
      </w:tcPr>
    </w:tblStylePr>
    <w:tblStylePr w:type="band1Horz">
      <w:tblPr/>
      <w:tcPr>
        <w:shd w:val="clear" w:color="auto" w:fill="E7F4F6" w:themeFill="accent4" w:themeFillTint="3F"/>
      </w:tcPr>
    </w:tblStylePr>
  </w:style>
  <w:style w:type="table" w:styleId="Gemiddeldelijst1-accent3">
    <w:name w:val="Medium List 1 Accent 3"/>
    <w:basedOn w:val="Standaardtabel"/>
    <w:uiPriority w:val="65"/>
    <w:semiHidden/>
    <w:rsid w:val="00E07762"/>
    <w:pPr>
      <w:spacing w:line="240" w:lineRule="auto"/>
    </w:pPr>
    <w:rPr>
      <w:color w:val="3C3C3B" w:themeColor="text1"/>
    </w:rPr>
    <w:tblPr>
      <w:tblStyleRowBandSize w:val="1"/>
      <w:tblStyleColBandSize w:val="1"/>
      <w:tblBorders>
        <w:top w:val="single" w:color="DEBDBD" w:themeColor="accent3" w:sz="8" w:space="0"/>
        <w:bottom w:val="single" w:color="DEBDBD" w:themeColor="accent3" w:sz="8" w:space="0"/>
      </w:tblBorders>
    </w:tblPr>
    <w:tblStylePr w:type="firstRow">
      <w:rPr>
        <w:rFonts w:asciiTheme="majorHAnsi" w:hAnsiTheme="majorHAnsi" w:eastAsiaTheme="majorEastAsia" w:cstheme="majorBidi"/>
      </w:rPr>
      <w:tblPr/>
      <w:tcPr>
        <w:tcBorders>
          <w:top w:val="nil"/>
          <w:bottom w:val="single" w:color="DEBDBD" w:themeColor="accent3" w:sz="8" w:space="0"/>
        </w:tcBorders>
      </w:tcPr>
    </w:tblStylePr>
    <w:tblStylePr w:type="lastRow">
      <w:rPr>
        <w:b/>
        <w:bCs/>
        <w:color w:val="309EB3" w:themeColor="text2"/>
      </w:rPr>
      <w:tblPr/>
      <w:tcPr>
        <w:tcBorders>
          <w:top w:val="single" w:color="DEBDBD" w:themeColor="accent3" w:sz="8" w:space="0"/>
          <w:bottom w:val="single" w:color="DEBDBD" w:themeColor="accent3" w:sz="8" w:space="0"/>
        </w:tcBorders>
      </w:tcPr>
    </w:tblStylePr>
    <w:tblStylePr w:type="firstCol">
      <w:rPr>
        <w:b/>
        <w:bCs/>
      </w:rPr>
    </w:tblStylePr>
    <w:tblStylePr w:type="lastCol">
      <w:rPr>
        <w:b/>
        <w:bCs/>
      </w:rPr>
      <w:tblPr/>
      <w:tcPr>
        <w:tcBorders>
          <w:top w:val="single" w:color="DEBDBD" w:themeColor="accent3" w:sz="8" w:space="0"/>
          <w:bottom w:val="single" w:color="DEBDBD" w:themeColor="accent3" w:sz="8" w:space="0"/>
        </w:tcBorders>
      </w:tcPr>
    </w:tblStylePr>
    <w:tblStylePr w:type="band1Vert">
      <w:tblPr/>
      <w:tcPr>
        <w:shd w:val="clear" w:color="auto" w:fill="F6EEEE" w:themeFill="accent3" w:themeFillTint="3F"/>
      </w:tcPr>
    </w:tblStylePr>
    <w:tblStylePr w:type="band1Horz">
      <w:tblPr/>
      <w:tcPr>
        <w:shd w:val="clear" w:color="auto" w:fill="F6EEEE" w:themeFill="accent3" w:themeFillTint="3F"/>
      </w:tcPr>
    </w:tblStylePr>
  </w:style>
  <w:style w:type="table" w:styleId="Gemiddeldelijst1-accent2">
    <w:name w:val="Medium List 1 Accent 2"/>
    <w:basedOn w:val="Standaardtabel"/>
    <w:uiPriority w:val="65"/>
    <w:semiHidden/>
    <w:rsid w:val="00E07762"/>
    <w:pPr>
      <w:spacing w:line="240" w:lineRule="auto"/>
    </w:pPr>
    <w:rPr>
      <w:color w:val="3C3C3B" w:themeColor="text1"/>
    </w:rPr>
    <w:tblPr>
      <w:tblStyleRowBandSize w:val="1"/>
      <w:tblStyleColBandSize w:val="1"/>
      <w:tblBorders>
        <w:top w:val="single" w:color="8CC5D2" w:themeColor="accent2" w:sz="8" w:space="0"/>
        <w:bottom w:val="single" w:color="8CC5D2" w:themeColor="accent2" w:sz="8" w:space="0"/>
      </w:tblBorders>
    </w:tblPr>
    <w:tblStylePr w:type="firstRow">
      <w:rPr>
        <w:rFonts w:asciiTheme="majorHAnsi" w:hAnsiTheme="majorHAnsi" w:eastAsiaTheme="majorEastAsia" w:cstheme="majorBidi"/>
      </w:rPr>
      <w:tblPr/>
      <w:tcPr>
        <w:tcBorders>
          <w:top w:val="nil"/>
          <w:bottom w:val="single" w:color="8CC5D2" w:themeColor="accent2" w:sz="8" w:space="0"/>
        </w:tcBorders>
      </w:tcPr>
    </w:tblStylePr>
    <w:tblStylePr w:type="lastRow">
      <w:rPr>
        <w:b/>
        <w:bCs/>
        <w:color w:val="309EB3" w:themeColor="text2"/>
      </w:rPr>
      <w:tblPr/>
      <w:tcPr>
        <w:tcBorders>
          <w:top w:val="single" w:color="8CC5D2" w:themeColor="accent2" w:sz="8" w:space="0"/>
          <w:bottom w:val="single" w:color="8CC5D2" w:themeColor="accent2" w:sz="8" w:space="0"/>
        </w:tcBorders>
      </w:tcPr>
    </w:tblStylePr>
    <w:tblStylePr w:type="firstCol">
      <w:rPr>
        <w:b/>
        <w:bCs/>
      </w:rPr>
    </w:tblStylePr>
    <w:tblStylePr w:type="lastCol">
      <w:rPr>
        <w:b/>
        <w:bCs/>
      </w:rPr>
      <w:tblPr/>
      <w:tcPr>
        <w:tcBorders>
          <w:top w:val="single" w:color="8CC5D2" w:themeColor="accent2" w:sz="8" w:space="0"/>
          <w:bottom w:val="single" w:color="8CC5D2" w:themeColor="accent2" w:sz="8" w:space="0"/>
        </w:tcBorders>
      </w:tcPr>
    </w:tblStylePr>
    <w:tblStylePr w:type="band1Vert">
      <w:tblPr/>
      <w:tcPr>
        <w:shd w:val="clear" w:color="auto" w:fill="E2F0F4" w:themeFill="accent2" w:themeFillTint="3F"/>
      </w:tcPr>
    </w:tblStylePr>
    <w:tblStylePr w:type="band1Horz">
      <w:tblPr/>
      <w:tcPr>
        <w:shd w:val="clear" w:color="auto" w:fill="E2F0F4" w:themeFill="accent2" w:themeFillTint="3F"/>
      </w:tcPr>
    </w:tblStylePr>
  </w:style>
  <w:style w:type="table" w:styleId="Gemiddeldearcering2-accent6">
    <w:name w:val="Medium Shading 2 Accent 6"/>
    <w:basedOn w:val="Standaardtabel"/>
    <w:uiPriority w:val="64"/>
    <w:semiHidden/>
    <w:rsid w:val="00E07762"/>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A6CAD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A6CAD6" w:themeFill="accent6"/>
      </w:tcPr>
    </w:tblStylePr>
    <w:tblStylePr w:type="lastCol">
      <w:rPr>
        <w:b/>
        <w:bCs/>
        <w:color w:val="FFFFFF" w:themeColor="background1"/>
      </w:rPr>
      <w:tblPr/>
      <w:tcPr>
        <w:tcBorders>
          <w:left w:val="nil"/>
          <w:right w:val="nil"/>
          <w:insideH w:val="nil"/>
          <w:insideV w:val="nil"/>
        </w:tcBorders>
        <w:shd w:val="clear" w:color="auto" w:fill="A6CAD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Gemiddeldearcering2-accent5">
    <w:name w:val="Medium Shading 2 Accent 5"/>
    <w:basedOn w:val="Standaardtabel"/>
    <w:uiPriority w:val="64"/>
    <w:semiHidden/>
    <w:rsid w:val="00E07762"/>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CEFF2"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DCEFF2" w:themeFill="accent5"/>
      </w:tcPr>
    </w:tblStylePr>
    <w:tblStylePr w:type="lastCol">
      <w:rPr>
        <w:b/>
        <w:bCs/>
        <w:color w:val="FFFFFF" w:themeColor="background1"/>
      </w:rPr>
      <w:tblPr/>
      <w:tcPr>
        <w:tcBorders>
          <w:left w:val="nil"/>
          <w:right w:val="nil"/>
          <w:insideH w:val="nil"/>
          <w:insideV w:val="nil"/>
        </w:tcBorders>
        <w:shd w:val="clear" w:color="auto" w:fill="DCEFF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Gemiddeldearcering2-accent4">
    <w:name w:val="Medium Shading 2 Accent 4"/>
    <w:basedOn w:val="Standaardtabel"/>
    <w:uiPriority w:val="64"/>
    <w:semiHidden/>
    <w:rsid w:val="00E07762"/>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A0D3DC"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A0D3DC" w:themeFill="accent4"/>
      </w:tcPr>
    </w:tblStylePr>
    <w:tblStylePr w:type="lastCol">
      <w:rPr>
        <w:b/>
        <w:bCs/>
        <w:color w:val="FFFFFF" w:themeColor="background1"/>
      </w:rPr>
      <w:tblPr/>
      <w:tcPr>
        <w:tcBorders>
          <w:left w:val="nil"/>
          <w:right w:val="nil"/>
          <w:insideH w:val="nil"/>
          <w:insideV w:val="nil"/>
        </w:tcBorders>
        <w:shd w:val="clear" w:color="auto" w:fill="A0D3D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Gemiddeldearcering2-accent3">
    <w:name w:val="Medium Shading 2 Accent 3"/>
    <w:basedOn w:val="Standaardtabel"/>
    <w:uiPriority w:val="64"/>
    <w:semiHidden/>
    <w:rsid w:val="00E07762"/>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DB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DEBDBD" w:themeFill="accent3"/>
      </w:tcPr>
    </w:tblStylePr>
    <w:tblStylePr w:type="lastCol">
      <w:rPr>
        <w:b/>
        <w:bCs/>
        <w:color w:val="FFFFFF" w:themeColor="background1"/>
      </w:rPr>
      <w:tblPr/>
      <w:tcPr>
        <w:tcBorders>
          <w:left w:val="nil"/>
          <w:right w:val="nil"/>
          <w:insideH w:val="nil"/>
          <w:insideV w:val="nil"/>
        </w:tcBorders>
        <w:shd w:val="clear" w:color="auto" w:fill="DEBDB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Gemiddeldearcering2-accent2">
    <w:name w:val="Medium Shading 2 Accent 2"/>
    <w:basedOn w:val="Standaardtabel"/>
    <w:uiPriority w:val="64"/>
    <w:semiHidden/>
    <w:rsid w:val="00E07762"/>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CC5D2"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CC5D2" w:themeFill="accent2"/>
      </w:tcPr>
    </w:tblStylePr>
    <w:tblStylePr w:type="lastCol">
      <w:rPr>
        <w:b/>
        <w:bCs/>
        <w:color w:val="FFFFFF" w:themeColor="background1"/>
      </w:rPr>
      <w:tblPr/>
      <w:tcPr>
        <w:tcBorders>
          <w:left w:val="nil"/>
          <w:right w:val="nil"/>
          <w:insideH w:val="nil"/>
          <w:insideV w:val="nil"/>
        </w:tcBorders>
        <w:shd w:val="clear" w:color="auto" w:fill="8CC5D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Gemiddeldearcering1-accent6">
    <w:name w:val="Medium Shading 1 Accent 6"/>
    <w:basedOn w:val="Standaardtabel"/>
    <w:uiPriority w:val="63"/>
    <w:semiHidden/>
    <w:rsid w:val="00E07762"/>
    <w:pPr>
      <w:spacing w:line="240" w:lineRule="auto"/>
    </w:pPr>
    <w:tblPr>
      <w:tblStyleRowBandSize w:val="1"/>
      <w:tblStyleColBandSize w:val="1"/>
      <w:tblBorders>
        <w:top w:val="single" w:color="BCD7E0" w:themeColor="accent6" w:themeTint="BF" w:sz="8" w:space="0"/>
        <w:left w:val="single" w:color="BCD7E0" w:themeColor="accent6" w:themeTint="BF" w:sz="8" w:space="0"/>
        <w:bottom w:val="single" w:color="BCD7E0" w:themeColor="accent6" w:themeTint="BF" w:sz="8" w:space="0"/>
        <w:right w:val="single" w:color="BCD7E0" w:themeColor="accent6" w:themeTint="BF" w:sz="8" w:space="0"/>
        <w:insideH w:val="single" w:color="BCD7E0" w:themeColor="accent6" w:themeTint="BF" w:sz="8" w:space="0"/>
      </w:tblBorders>
    </w:tblPr>
    <w:tblStylePr w:type="firstRow">
      <w:pPr>
        <w:spacing w:before="0" w:after="0" w:line="240" w:lineRule="auto"/>
      </w:pPr>
      <w:rPr>
        <w:b/>
        <w:bCs/>
        <w:color w:val="FFFFFF" w:themeColor="background1"/>
      </w:rPr>
      <w:tblPr/>
      <w:tcPr>
        <w:tcBorders>
          <w:top w:val="single" w:color="BCD7E0" w:themeColor="accent6" w:themeTint="BF" w:sz="8" w:space="0"/>
          <w:left w:val="single" w:color="BCD7E0" w:themeColor="accent6" w:themeTint="BF" w:sz="8" w:space="0"/>
          <w:bottom w:val="single" w:color="BCD7E0" w:themeColor="accent6" w:themeTint="BF" w:sz="8" w:space="0"/>
          <w:right w:val="single" w:color="BCD7E0" w:themeColor="accent6" w:themeTint="BF" w:sz="8" w:space="0"/>
          <w:insideH w:val="nil"/>
          <w:insideV w:val="nil"/>
        </w:tcBorders>
        <w:shd w:val="clear" w:color="auto" w:fill="A6CAD6" w:themeFill="accent6"/>
      </w:tcPr>
    </w:tblStylePr>
    <w:tblStylePr w:type="lastRow">
      <w:pPr>
        <w:spacing w:before="0" w:after="0" w:line="240" w:lineRule="auto"/>
      </w:pPr>
      <w:rPr>
        <w:b/>
        <w:bCs/>
      </w:rPr>
      <w:tblPr/>
      <w:tcPr>
        <w:tcBorders>
          <w:top w:val="double" w:color="BCD7E0" w:themeColor="accent6" w:themeTint="BF" w:sz="6" w:space="0"/>
          <w:left w:val="single" w:color="BCD7E0" w:themeColor="accent6" w:themeTint="BF" w:sz="8" w:space="0"/>
          <w:bottom w:val="single" w:color="BCD7E0" w:themeColor="accent6" w:themeTint="BF" w:sz="8" w:space="0"/>
          <w:right w:val="single" w:color="BCD7E0"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E8F1F4" w:themeFill="accent6" w:themeFillTint="3F"/>
      </w:tcPr>
    </w:tblStylePr>
    <w:tblStylePr w:type="band1Horz">
      <w:tblPr/>
      <w:tcPr>
        <w:tcBorders>
          <w:insideH w:val="nil"/>
          <w:insideV w:val="nil"/>
        </w:tcBorders>
        <w:shd w:val="clear" w:color="auto" w:fill="E8F1F4"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E07762"/>
    <w:pPr>
      <w:spacing w:line="240" w:lineRule="auto"/>
    </w:pPr>
    <w:tblPr>
      <w:tblStyleRowBandSize w:val="1"/>
      <w:tblStyleColBandSize w:val="1"/>
      <w:tblBorders>
        <w:top w:val="single" w:color="E4F3F5" w:themeColor="accent5" w:themeTint="BF" w:sz="8" w:space="0"/>
        <w:left w:val="single" w:color="E4F3F5" w:themeColor="accent5" w:themeTint="BF" w:sz="8" w:space="0"/>
        <w:bottom w:val="single" w:color="E4F3F5" w:themeColor="accent5" w:themeTint="BF" w:sz="8" w:space="0"/>
        <w:right w:val="single" w:color="E4F3F5" w:themeColor="accent5" w:themeTint="BF" w:sz="8" w:space="0"/>
        <w:insideH w:val="single" w:color="E4F3F5" w:themeColor="accent5" w:themeTint="BF" w:sz="8" w:space="0"/>
      </w:tblBorders>
    </w:tblPr>
    <w:tblStylePr w:type="firstRow">
      <w:pPr>
        <w:spacing w:before="0" w:after="0" w:line="240" w:lineRule="auto"/>
      </w:pPr>
      <w:rPr>
        <w:b/>
        <w:bCs/>
        <w:color w:val="FFFFFF" w:themeColor="background1"/>
      </w:rPr>
      <w:tblPr/>
      <w:tcPr>
        <w:tcBorders>
          <w:top w:val="single" w:color="E4F3F5" w:themeColor="accent5" w:themeTint="BF" w:sz="8" w:space="0"/>
          <w:left w:val="single" w:color="E4F3F5" w:themeColor="accent5" w:themeTint="BF" w:sz="8" w:space="0"/>
          <w:bottom w:val="single" w:color="E4F3F5" w:themeColor="accent5" w:themeTint="BF" w:sz="8" w:space="0"/>
          <w:right w:val="single" w:color="E4F3F5" w:themeColor="accent5" w:themeTint="BF" w:sz="8" w:space="0"/>
          <w:insideH w:val="nil"/>
          <w:insideV w:val="nil"/>
        </w:tcBorders>
        <w:shd w:val="clear" w:color="auto" w:fill="DCEFF2" w:themeFill="accent5"/>
      </w:tcPr>
    </w:tblStylePr>
    <w:tblStylePr w:type="lastRow">
      <w:pPr>
        <w:spacing w:before="0" w:after="0" w:line="240" w:lineRule="auto"/>
      </w:pPr>
      <w:rPr>
        <w:b/>
        <w:bCs/>
      </w:rPr>
      <w:tblPr/>
      <w:tcPr>
        <w:tcBorders>
          <w:top w:val="double" w:color="E4F3F5" w:themeColor="accent5" w:themeTint="BF" w:sz="6" w:space="0"/>
          <w:left w:val="single" w:color="E4F3F5" w:themeColor="accent5" w:themeTint="BF" w:sz="8" w:space="0"/>
          <w:bottom w:val="single" w:color="E4F3F5" w:themeColor="accent5" w:themeTint="BF" w:sz="8" w:space="0"/>
          <w:right w:val="single" w:color="E4F3F5"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6FBFB" w:themeFill="accent5" w:themeFillTint="3F"/>
      </w:tcPr>
    </w:tblStylePr>
    <w:tblStylePr w:type="band1Horz">
      <w:tblPr/>
      <w:tcPr>
        <w:tcBorders>
          <w:insideH w:val="nil"/>
          <w:insideV w:val="nil"/>
        </w:tcBorders>
        <w:shd w:val="clear" w:color="auto" w:fill="F6FB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E07762"/>
    <w:pPr>
      <w:spacing w:line="240" w:lineRule="auto"/>
    </w:pPr>
    <w:tblPr>
      <w:tblStyleRowBandSize w:val="1"/>
      <w:tblStyleColBandSize w:val="1"/>
      <w:tblBorders>
        <w:top w:val="single" w:color="B7DDE4" w:themeColor="accent4" w:themeTint="BF" w:sz="8" w:space="0"/>
        <w:left w:val="single" w:color="B7DDE4" w:themeColor="accent4" w:themeTint="BF" w:sz="8" w:space="0"/>
        <w:bottom w:val="single" w:color="B7DDE4" w:themeColor="accent4" w:themeTint="BF" w:sz="8" w:space="0"/>
        <w:right w:val="single" w:color="B7DDE4" w:themeColor="accent4" w:themeTint="BF" w:sz="8" w:space="0"/>
        <w:insideH w:val="single" w:color="B7DDE4" w:themeColor="accent4" w:themeTint="BF" w:sz="8" w:space="0"/>
      </w:tblBorders>
    </w:tblPr>
    <w:tblStylePr w:type="firstRow">
      <w:pPr>
        <w:spacing w:before="0" w:after="0" w:line="240" w:lineRule="auto"/>
      </w:pPr>
      <w:rPr>
        <w:b/>
        <w:bCs/>
        <w:color w:val="FFFFFF" w:themeColor="background1"/>
      </w:rPr>
      <w:tblPr/>
      <w:tcPr>
        <w:tcBorders>
          <w:top w:val="single" w:color="B7DDE4" w:themeColor="accent4" w:themeTint="BF" w:sz="8" w:space="0"/>
          <w:left w:val="single" w:color="B7DDE4" w:themeColor="accent4" w:themeTint="BF" w:sz="8" w:space="0"/>
          <w:bottom w:val="single" w:color="B7DDE4" w:themeColor="accent4" w:themeTint="BF" w:sz="8" w:space="0"/>
          <w:right w:val="single" w:color="B7DDE4" w:themeColor="accent4" w:themeTint="BF" w:sz="8" w:space="0"/>
          <w:insideH w:val="nil"/>
          <w:insideV w:val="nil"/>
        </w:tcBorders>
        <w:shd w:val="clear" w:color="auto" w:fill="A0D3DC" w:themeFill="accent4"/>
      </w:tcPr>
    </w:tblStylePr>
    <w:tblStylePr w:type="lastRow">
      <w:pPr>
        <w:spacing w:before="0" w:after="0" w:line="240" w:lineRule="auto"/>
      </w:pPr>
      <w:rPr>
        <w:b/>
        <w:bCs/>
      </w:rPr>
      <w:tblPr/>
      <w:tcPr>
        <w:tcBorders>
          <w:top w:val="double" w:color="B7DDE4" w:themeColor="accent4" w:themeTint="BF" w:sz="6" w:space="0"/>
          <w:left w:val="single" w:color="B7DDE4" w:themeColor="accent4" w:themeTint="BF" w:sz="8" w:space="0"/>
          <w:bottom w:val="single" w:color="B7DDE4" w:themeColor="accent4" w:themeTint="BF" w:sz="8" w:space="0"/>
          <w:right w:val="single" w:color="B7DDE4"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7F4F6" w:themeFill="accent4" w:themeFillTint="3F"/>
      </w:tcPr>
    </w:tblStylePr>
    <w:tblStylePr w:type="band1Horz">
      <w:tblPr/>
      <w:tcPr>
        <w:tcBorders>
          <w:insideH w:val="nil"/>
          <w:insideV w:val="nil"/>
        </w:tcBorders>
        <w:shd w:val="clear" w:color="auto" w:fill="E7F4F6"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E07762"/>
    <w:pPr>
      <w:spacing w:line="240" w:lineRule="auto"/>
    </w:pPr>
    <w:tblPr>
      <w:tblStyleRowBandSize w:val="1"/>
      <w:tblStyleColBandSize w:val="1"/>
      <w:tblBorders>
        <w:top w:val="single" w:color="E6CDCD" w:themeColor="accent3" w:themeTint="BF" w:sz="8" w:space="0"/>
        <w:left w:val="single" w:color="E6CDCD" w:themeColor="accent3" w:themeTint="BF" w:sz="8" w:space="0"/>
        <w:bottom w:val="single" w:color="E6CDCD" w:themeColor="accent3" w:themeTint="BF" w:sz="8" w:space="0"/>
        <w:right w:val="single" w:color="E6CDCD" w:themeColor="accent3" w:themeTint="BF" w:sz="8" w:space="0"/>
        <w:insideH w:val="single" w:color="E6CDCD" w:themeColor="accent3" w:themeTint="BF" w:sz="8" w:space="0"/>
      </w:tblBorders>
    </w:tblPr>
    <w:tblStylePr w:type="firstRow">
      <w:pPr>
        <w:spacing w:before="0" w:after="0" w:line="240" w:lineRule="auto"/>
      </w:pPr>
      <w:rPr>
        <w:b/>
        <w:bCs/>
        <w:color w:val="FFFFFF" w:themeColor="background1"/>
      </w:rPr>
      <w:tblPr/>
      <w:tcPr>
        <w:tcBorders>
          <w:top w:val="single" w:color="E6CDCD" w:themeColor="accent3" w:themeTint="BF" w:sz="8" w:space="0"/>
          <w:left w:val="single" w:color="E6CDCD" w:themeColor="accent3" w:themeTint="BF" w:sz="8" w:space="0"/>
          <w:bottom w:val="single" w:color="E6CDCD" w:themeColor="accent3" w:themeTint="BF" w:sz="8" w:space="0"/>
          <w:right w:val="single" w:color="E6CDCD" w:themeColor="accent3" w:themeTint="BF" w:sz="8" w:space="0"/>
          <w:insideH w:val="nil"/>
          <w:insideV w:val="nil"/>
        </w:tcBorders>
        <w:shd w:val="clear" w:color="auto" w:fill="DEBDBD" w:themeFill="accent3"/>
      </w:tcPr>
    </w:tblStylePr>
    <w:tblStylePr w:type="lastRow">
      <w:pPr>
        <w:spacing w:before="0" w:after="0" w:line="240" w:lineRule="auto"/>
      </w:pPr>
      <w:rPr>
        <w:b/>
        <w:bCs/>
      </w:rPr>
      <w:tblPr/>
      <w:tcPr>
        <w:tcBorders>
          <w:top w:val="double" w:color="E6CDCD" w:themeColor="accent3" w:themeTint="BF" w:sz="6" w:space="0"/>
          <w:left w:val="single" w:color="E6CDCD" w:themeColor="accent3" w:themeTint="BF" w:sz="8" w:space="0"/>
          <w:bottom w:val="single" w:color="E6CDCD" w:themeColor="accent3" w:themeTint="BF" w:sz="8" w:space="0"/>
          <w:right w:val="single" w:color="E6CDCD"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F6EEEE" w:themeFill="accent3" w:themeFillTint="3F"/>
      </w:tcPr>
    </w:tblStylePr>
    <w:tblStylePr w:type="band1Horz">
      <w:tblPr/>
      <w:tcPr>
        <w:tcBorders>
          <w:insideH w:val="nil"/>
          <w:insideV w:val="nil"/>
        </w:tcBorders>
        <w:shd w:val="clear" w:color="auto" w:fill="F6EEEE"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E07762"/>
    <w:pPr>
      <w:spacing w:line="240" w:lineRule="auto"/>
    </w:pPr>
    <w:tblPr>
      <w:tblStyleRowBandSize w:val="1"/>
      <w:tblStyleColBandSize w:val="1"/>
      <w:tblBorders>
        <w:top w:val="single" w:color="A8D3DD" w:themeColor="accent2" w:themeTint="BF" w:sz="8" w:space="0"/>
        <w:left w:val="single" w:color="A8D3DD" w:themeColor="accent2" w:themeTint="BF" w:sz="8" w:space="0"/>
        <w:bottom w:val="single" w:color="A8D3DD" w:themeColor="accent2" w:themeTint="BF" w:sz="8" w:space="0"/>
        <w:right w:val="single" w:color="A8D3DD" w:themeColor="accent2" w:themeTint="BF" w:sz="8" w:space="0"/>
        <w:insideH w:val="single" w:color="A8D3DD" w:themeColor="accent2" w:themeTint="BF" w:sz="8" w:space="0"/>
      </w:tblBorders>
    </w:tblPr>
    <w:tblStylePr w:type="firstRow">
      <w:pPr>
        <w:spacing w:before="0" w:after="0" w:line="240" w:lineRule="auto"/>
      </w:pPr>
      <w:rPr>
        <w:b/>
        <w:bCs/>
        <w:color w:val="FFFFFF" w:themeColor="background1"/>
      </w:rPr>
      <w:tblPr/>
      <w:tcPr>
        <w:tcBorders>
          <w:top w:val="single" w:color="A8D3DD" w:themeColor="accent2" w:themeTint="BF" w:sz="8" w:space="0"/>
          <w:left w:val="single" w:color="A8D3DD" w:themeColor="accent2" w:themeTint="BF" w:sz="8" w:space="0"/>
          <w:bottom w:val="single" w:color="A8D3DD" w:themeColor="accent2" w:themeTint="BF" w:sz="8" w:space="0"/>
          <w:right w:val="single" w:color="A8D3DD" w:themeColor="accent2" w:themeTint="BF" w:sz="8" w:space="0"/>
          <w:insideH w:val="nil"/>
          <w:insideV w:val="nil"/>
        </w:tcBorders>
        <w:shd w:val="clear" w:color="auto" w:fill="8CC5D2" w:themeFill="accent2"/>
      </w:tcPr>
    </w:tblStylePr>
    <w:tblStylePr w:type="lastRow">
      <w:pPr>
        <w:spacing w:before="0" w:after="0" w:line="240" w:lineRule="auto"/>
      </w:pPr>
      <w:rPr>
        <w:b/>
        <w:bCs/>
      </w:rPr>
      <w:tblPr/>
      <w:tcPr>
        <w:tcBorders>
          <w:top w:val="double" w:color="A8D3DD" w:themeColor="accent2" w:themeTint="BF" w:sz="6" w:space="0"/>
          <w:left w:val="single" w:color="A8D3DD" w:themeColor="accent2" w:themeTint="BF" w:sz="8" w:space="0"/>
          <w:bottom w:val="single" w:color="A8D3DD" w:themeColor="accent2" w:themeTint="BF" w:sz="8" w:space="0"/>
          <w:right w:val="single" w:color="A8D3DD"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2F0F4" w:themeFill="accent2" w:themeFillTint="3F"/>
      </w:tcPr>
    </w:tblStylePr>
    <w:tblStylePr w:type="band1Horz">
      <w:tblPr/>
      <w:tcPr>
        <w:tcBorders>
          <w:insideH w:val="nil"/>
          <w:insideV w:val="nil"/>
        </w:tcBorders>
        <w:shd w:val="clear" w:color="auto" w:fill="E2F0F4"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semiHidden/>
    <w:rsid w:val="00E07762"/>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F1F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A6CAD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A6CAD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A6CAD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A6CAD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E4EA"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2E4EA" w:themeFill="accent6" w:themeFillTint="7F"/>
      </w:tcPr>
    </w:tblStylePr>
  </w:style>
  <w:style w:type="table" w:styleId="Gemiddeldraster3-accent5">
    <w:name w:val="Medium Grid 3 Accent 5"/>
    <w:basedOn w:val="Standaardtabel"/>
    <w:uiPriority w:val="69"/>
    <w:semiHidden/>
    <w:rsid w:val="00E07762"/>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FBF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CEFF2"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CEFF2"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CEFF2"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CEFF2"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DF6F8"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DF6F8" w:themeFill="accent5" w:themeFillTint="7F"/>
      </w:tcPr>
    </w:tblStylePr>
  </w:style>
  <w:style w:type="table" w:styleId="Gemiddeldraster3-accent4">
    <w:name w:val="Medium Grid 3 Accent 4"/>
    <w:basedOn w:val="Standaardtabel"/>
    <w:uiPriority w:val="69"/>
    <w:semiHidden/>
    <w:rsid w:val="00E07762"/>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7F4F6"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A0D3DC"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A0D3DC"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A0D3DC"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A0D3DC"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FE8ED"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FE8ED" w:themeFill="accent4" w:themeFillTint="7F"/>
      </w:tcPr>
    </w:tblStylePr>
  </w:style>
  <w:style w:type="table" w:styleId="Gemiddeldraster3-accent3">
    <w:name w:val="Medium Grid 3 Accent 3"/>
    <w:basedOn w:val="Standaardtabel"/>
    <w:uiPriority w:val="69"/>
    <w:semiHidden/>
    <w:rsid w:val="00E07762"/>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EEEE"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DB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DB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DB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DB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EDE"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EDE" w:themeFill="accent3" w:themeFillTint="7F"/>
      </w:tcPr>
    </w:tblStylePr>
  </w:style>
  <w:style w:type="table" w:styleId="Gemiddeldraster3-accent2">
    <w:name w:val="Medium Grid 3 Accent 2"/>
    <w:basedOn w:val="Standaardtabel"/>
    <w:uiPriority w:val="69"/>
    <w:semiHidden/>
    <w:rsid w:val="00E07762"/>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2F0F4"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CC5D2"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CC5D2"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CC5D2"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CC5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5E1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5E1E8" w:themeFill="accent2" w:themeFillTint="7F"/>
      </w:tcPr>
    </w:tblStylePr>
  </w:style>
  <w:style w:type="table" w:styleId="Gemiddeldraster3-accent1">
    <w:name w:val="Medium Grid 3 Accent 1"/>
    <w:basedOn w:val="Standaardtabel"/>
    <w:uiPriority w:val="69"/>
    <w:semiHidden/>
    <w:rsid w:val="00E07762"/>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2E4E5"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B969A"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B969A"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B969A"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B969A"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5CACC"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5CACC" w:themeFill="accent1" w:themeFillTint="7F"/>
      </w:tcPr>
    </w:tblStylePr>
  </w:style>
  <w:style w:type="table" w:styleId="Gemiddeldraster2-accent6">
    <w:name w:val="Medium Grid 2 Accent 6"/>
    <w:basedOn w:val="Standaardtabel"/>
    <w:uiPriority w:val="68"/>
    <w:semiHidden/>
    <w:rsid w:val="00E07762"/>
    <w:pPr>
      <w:spacing w:line="240" w:lineRule="auto"/>
    </w:pPr>
    <w:rPr>
      <w:rFonts w:asciiTheme="majorHAnsi" w:hAnsiTheme="majorHAnsi" w:eastAsiaTheme="majorEastAsia" w:cstheme="majorBidi"/>
      <w:color w:val="3C3C3B" w:themeColor="text1"/>
    </w:rPr>
    <w:tblPr>
      <w:tblStyleRowBandSize w:val="1"/>
      <w:tblStyleColBandSize w:val="1"/>
      <w:tblBorders>
        <w:top w:val="single" w:color="A6CAD6" w:themeColor="accent6" w:sz="8" w:space="0"/>
        <w:left w:val="single" w:color="A6CAD6" w:themeColor="accent6" w:sz="8" w:space="0"/>
        <w:bottom w:val="single" w:color="A6CAD6" w:themeColor="accent6" w:sz="8" w:space="0"/>
        <w:right w:val="single" w:color="A6CAD6" w:themeColor="accent6" w:sz="8" w:space="0"/>
        <w:insideH w:val="single" w:color="A6CAD6" w:themeColor="accent6" w:sz="8" w:space="0"/>
        <w:insideV w:val="single" w:color="A6CAD6" w:themeColor="accent6" w:sz="8" w:space="0"/>
      </w:tblBorders>
    </w:tblPr>
    <w:tcPr>
      <w:shd w:val="clear" w:color="auto" w:fill="E8F1F4" w:themeFill="accent6" w:themeFillTint="3F"/>
    </w:tcPr>
    <w:tblStylePr w:type="firstRow">
      <w:rPr>
        <w:b/>
        <w:bCs/>
        <w:color w:val="3C3C3B" w:themeColor="text1"/>
      </w:rPr>
      <w:tblPr/>
      <w:tcPr>
        <w:shd w:val="clear" w:color="auto" w:fill="F6F9FB" w:themeFill="accent6" w:themeFillTint="19"/>
      </w:tcPr>
    </w:tblStylePr>
    <w:tblStylePr w:type="lastRow">
      <w:rPr>
        <w:b/>
        <w:bCs/>
        <w:color w:val="3C3C3B" w:themeColor="text1"/>
      </w:rPr>
      <w:tblPr/>
      <w:tcPr>
        <w:tcBorders>
          <w:top w:val="single" w:color="3C3C3B" w:themeColor="text1" w:sz="12" w:space="0"/>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DF4F6" w:themeFill="accent6" w:themeFillTint="33"/>
      </w:tcPr>
    </w:tblStylePr>
    <w:tblStylePr w:type="band1Vert">
      <w:tblPr/>
      <w:tcPr>
        <w:shd w:val="clear" w:color="auto" w:fill="D2E4EA" w:themeFill="accent6" w:themeFillTint="7F"/>
      </w:tcPr>
    </w:tblStylePr>
    <w:tblStylePr w:type="band1Horz">
      <w:tblPr/>
      <w:tcPr>
        <w:tcBorders>
          <w:insideH w:val="single" w:color="A6CAD6" w:themeColor="accent6" w:sz="6" w:space="0"/>
          <w:insideV w:val="single" w:color="A6CAD6" w:themeColor="accent6" w:sz="6" w:space="0"/>
        </w:tcBorders>
        <w:shd w:val="clear" w:color="auto" w:fill="D2E4E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E07762"/>
    <w:pPr>
      <w:spacing w:line="240" w:lineRule="auto"/>
    </w:pPr>
    <w:rPr>
      <w:rFonts w:asciiTheme="majorHAnsi" w:hAnsiTheme="majorHAnsi" w:eastAsiaTheme="majorEastAsia" w:cstheme="majorBidi"/>
      <w:color w:val="3C3C3B" w:themeColor="text1"/>
    </w:rPr>
    <w:tblPr>
      <w:tblStyleRowBandSize w:val="1"/>
      <w:tblStyleColBandSize w:val="1"/>
      <w:tblBorders>
        <w:top w:val="single" w:color="DCEFF2" w:themeColor="accent5" w:sz="8" w:space="0"/>
        <w:left w:val="single" w:color="DCEFF2" w:themeColor="accent5" w:sz="8" w:space="0"/>
        <w:bottom w:val="single" w:color="DCEFF2" w:themeColor="accent5" w:sz="8" w:space="0"/>
        <w:right w:val="single" w:color="DCEFF2" w:themeColor="accent5" w:sz="8" w:space="0"/>
        <w:insideH w:val="single" w:color="DCEFF2" w:themeColor="accent5" w:sz="8" w:space="0"/>
        <w:insideV w:val="single" w:color="DCEFF2" w:themeColor="accent5" w:sz="8" w:space="0"/>
      </w:tblBorders>
    </w:tblPr>
    <w:tcPr>
      <w:shd w:val="clear" w:color="auto" w:fill="F6FBFB" w:themeFill="accent5" w:themeFillTint="3F"/>
    </w:tcPr>
    <w:tblStylePr w:type="firstRow">
      <w:rPr>
        <w:b/>
        <w:bCs/>
        <w:color w:val="3C3C3B" w:themeColor="text1"/>
      </w:rPr>
      <w:tblPr/>
      <w:tcPr>
        <w:shd w:val="clear" w:color="auto" w:fill="FBFDFD" w:themeFill="accent5" w:themeFillTint="19"/>
      </w:tcPr>
    </w:tblStylePr>
    <w:tblStylePr w:type="lastRow">
      <w:rPr>
        <w:b/>
        <w:bCs/>
        <w:color w:val="3C3C3B" w:themeColor="text1"/>
      </w:rPr>
      <w:tblPr/>
      <w:tcPr>
        <w:tcBorders>
          <w:top w:val="single" w:color="3C3C3B" w:themeColor="text1" w:sz="12" w:space="0"/>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7FBFC" w:themeFill="accent5" w:themeFillTint="33"/>
      </w:tcPr>
    </w:tblStylePr>
    <w:tblStylePr w:type="band1Vert">
      <w:tblPr/>
      <w:tcPr>
        <w:shd w:val="clear" w:color="auto" w:fill="EDF6F8" w:themeFill="accent5" w:themeFillTint="7F"/>
      </w:tcPr>
    </w:tblStylePr>
    <w:tblStylePr w:type="band1Horz">
      <w:tblPr/>
      <w:tcPr>
        <w:tcBorders>
          <w:insideH w:val="single" w:color="DCEFF2" w:themeColor="accent5" w:sz="6" w:space="0"/>
          <w:insideV w:val="single" w:color="DCEFF2" w:themeColor="accent5" w:sz="6" w:space="0"/>
        </w:tcBorders>
        <w:shd w:val="clear" w:color="auto" w:fill="EDF6F8"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E07762"/>
    <w:pPr>
      <w:spacing w:line="240" w:lineRule="auto"/>
    </w:pPr>
    <w:rPr>
      <w:rFonts w:asciiTheme="majorHAnsi" w:hAnsiTheme="majorHAnsi" w:eastAsiaTheme="majorEastAsia" w:cstheme="majorBidi"/>
      <w:color w:val="3C3C3B" w:themeColor="text1"/>
    </w:rPr>
    <w:tblPr>
      <w:tblStyleRowBandSize w:val="1"/>
      <w:tblStyleColBandSize w:val="1"/>
      <w:tblBorders>
        <w:top w:val="single" w:color="A0D3DC" w:themeColor="accent4" w:sz="8" w:space="0"/>
        <w:left w:val="single" w:color="A0D3DC" w:themeColor="accent4" w:sz="8" w:space="0"/>
        <w:bottom w:val="single" w:color="A0D3DC" w:themeColor="accent4" w:sz="8" w:space="0"/>
        <w:right w:val="single" w:color="A0D3DC" w:themeColor="accent4" w:sz="8" w:space="0"/>
        <w:insideH w:val="single" w:color="A0D3DC" w:themeColor="accent4" w:sz="8" w:space="0"/>
        <w:insideV w:val="single" w:color="A0D3DC" w:themeColor="accent4" w:sz="8" w:space="0"/>
      </w:tblBorders>
    </w:tblPr>
    <w:tcPr>
      <w:shd w:val="clear" w:color="auto" w:fill="E7F4F6" w:themeFill="accent4" w:themeFillTint="3F"/>
    </w:tcPr>
    <w:tblStylePr w:type="firstRow">
      <w:rPr>
        <w:b/>
        <w:bCs/>
        <w:color w:val="3C3C3B" w:themeColor="text1"/>
      </w:rPr>
      <w:tblPr/>
      <w:tcPr>
        <w:shd w:val="clear" w:color="auto" w:fill="F5FAFB" w:themeFill="accent4" w:themeFillTint="19"/>
      </w:tcPr>
    </w:tblStylePr>
    <w:tblStylePr w:type="lastRow">
      <w:rPr>
        <w:b/>
        <w:bCs/>
        <w:color w:val="3C3C3B" w:themeColor="text1"/>
      </w:rPr>
      <w:tblPr/>
      <w:tcPr>
        <w:tcBorders>
          <w:top w:val="single" w:color="3C3C3B" w:themeColor="text1" w:sz="12" w:space="0"/>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CF6F8" w:themeFill="accent4" w:themeFillTint="33"/>
      </w:tcPr>
    </w:tblStylePr>
    <w:tblStylePr w:type="band1Vert">
      <w:tblPr/>
      <w:tcPr>
        <w:shd w:val="clear" w:color="auto" w:fill="CFE8ED" w:themeFill="accent4" w:themeFillTint="7F"/>
      </w:tcPr>
    </w:tblStylePr>
    <w:tblStylePr w:type="band1Horz">
      <w:tblPr/>
      <w:tcPr>
        <w:tcBorders>
          <w:insideH w:val="single" w:color="A0D3DC" w:themeColor="accent4" w:sz="6" w:space="0"/>
          <w:insideV w:val="single" w:color="A0D3DC" w:themeColor="accent4" w:sz="6" w:space="0"/>
        </w:tcBorders>
        <w:shd w:val="clear" w:color="auto" w:fill="CFE8ED"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E07762"/>
    <w:pPr>
      <w:spacing w:line="240" w:lineRule="auto"/>
    </w:pPr>
    <w:rPr>
      <w:rFonts w:asciiTheme="majorHAnsi" w:hAnsiTheme="majorHAnsi" w:eastAsiaTheme="majorEastAsia" w:cstheme="majorBidi"/>
      <w:color w:val="3C3C3B" w:themeColor="text1"/>
    </w:rPr>
    <w:tblPr>
      <w:tblStyleRowBandSize w:val="1"/>
      <w:tblStyleColBandSize w:val="1"/>
      <w:tblBorders>
        <w:top w:val="single" w:color="DEBDBD" w:themeColor="accent3" w:sz="8" w:space="0"/>
        <w:left w:val="single" w:color="DEBDBD" w:themeColor="accent3" w:sz="8" w:space="0"/>
        <w:bottom w:val="single" w:color="DEBDBD" w:themeColor="accent3" w:sz="8" w:space="0"/>
        <w:right w:val="single" w:color="DEBDBD" w:themeColor="accent3" w:sz="8" w:space="0"/>
        <w:insideH w:val="single" w:color="DEBDBD" w:themeColor="accent3" w:sz="8" w:space="0"/>
        <w:insideV w:val="single" w:color="DEBDBD" w:themeColor="accent3" w:sz="8" w:space="0"/>
      </w:tblBorders>
    </w:tblPr>
    <w:tcPr>
      <w:shd w:val="clear" w:color="auto" w:fill="F6EEEE" w:themeFill="accent3" w:themeFillTint="3F"/>
    </w:tcPr>
    <w:tblStylePr w:type="firstRow">
      <w:rPr>
        <w:b/>
        <w:bCs/>
        <w:color w:val="3C3C3B" w:themeColor="text1"/>
      </w:rPr>
      <w:tblPr/>
      <w:tcPr>
        <w:shd w:val="clear" w:color="auto" w:fill="FBF8F8" w:themeFill="accent3" w:themeFillTint="19"/>
      </w:tcPr>
    </w:tblStylePr>
    <w:tblStylePr w:type="lastRow">
      <w:rPr>
        <w:b/>
        <w:bCs/>
        <w:color w:val="3C3C3B" w:themeColor="text1"/>
      </w:rPr>
      <w:tblPr/>
      <w:tcPr>
        <w:tcBorders>
          <w:top w:val="single" w:color="3C3C3B" w:themeColor="text1" w:sz="12" w:space="0"/>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8F1F1" w:themeFill="accent3" w:themeFillTint="33"/>
      </w:tcPr>
    </w:tblStylePr>
    <w:tblStylePr w:type="band1Vert">
      <w:tblPr/>
      <w:tcPr>
        <w:shd w:val="clear" w:color="auto" w:fill="EEDEDE" w:themeFill="accent3" w:themeFillTint="7F"/>
      </w:tcPr>
    </w:tblStylePr>
    <w:tblStylePr w:type="band1Horz">
      <w:tblPr/>
      <w:tcPr>
        <w:tcBorders>
          <w:insideH w:val="single" w:color="DEBDBD" w:themeColor="accent3" w:sz="6" w:space="0"/>
          <w:insideV w:val="single" w:color="DEBDBD" w:themeColor="accent3" w:sz="6" w:space="0"/>
        </w:tcBorders>
        <w:shd w:val="clear" w:color="auto" w:fill="EEDEDE"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E07762"/>
    <w:pPr>
      <w:spacing w:line="240" w:lineRule="auto"/>
    </w:pPr>
    <w:rPr>
      <w:rFonts w:asciiTheme="majorHAnsi" w:hAnsiTheme="majorHAnsi" w:eastAsiaTheme="majorEastAsia" w:cstheme="majorBidi"/>
      <w:color w:val="3C3C3B" w:themeColor="text1"/>
    </w:rPr>
    <w:tblPr>
      <w:tblStyleRowBandSize w:val="1"/>
      <w:tblStyleColBandSize w:val="1"/>
      <w:tblBorders>
        <w:top w:val="single" w:color="8CC5D2" w:themeColor="accent2" w:sz="8" w:space="0"/>
        <w:left w:val="single" w:color="8CC5D2" w:themeColor="accent2" w:sz="8" w:space="0"/>
        <w:bottom w:val="single" w:color="8CC5D2" w:themeColor="accent2" w:sz="8" w:space="0"/>
        <w:right w:val="single" w:color="8CC5D2" w:themeColor="accent2" w:sz="8" w:space="0"/>
        <w:insideH w:val="single" w:color="8CC5D2" w:themeColor="accent2" w:sz="8" w:space="0"/>
        <w:insideV w:val="single" w:color="8CC5D2" w:themeColor="accent2" w:sz="8" w:space="0"/>
      </w:tblBorders>
    </w:tblPr>
    <w:tcPr>
      <w:shd w:val="clear" w:color="auto" w:fill="E2F0F4" w:themeFill="accent2" w:themeFillTint="3F"/>
    </w:tcPr>
    <w:tblStylePr w:type="firstRow">
      <w:rPr>
        <w:b/>
        <w:bCs/>
        <w:color w:val="3C3C3B" w:themeColor="text1"/>
      </w:rPr>
      <w:tblPr/>
      <w:tcPr>
        <w:shd w:val="clear" w:color="auto" w:fill="F3F9FA" w:themeFill="accent2" w:themeFillTint="19"/>
      </w:tcPr>
    </w:tblStylePr>
    <w:tblStylePr w:type="lastRow">
      <w:rPr>
        <w:b/>
        <w:bCs/>
        <w:color w:val="3C3C3B" w:themeColor="text1"/>
      </w:rPr>
      <w:tblPr/>
      <w:tcPr>
        <w:tcBorders>
          <w:top w:val="single" w:color="3C3C3B" w:themeColor="text1" w:sz="12" w:space="0"/>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8F3F6" w:themeFill="accent2" w:themeFillTint="33"/>
      </w:tcPr>
    </w:tblStylePr>
    <w:tblStylePr w:type="band1Vert">
      <w:tblPr/>
      <w:tcPr>
        <w:shd w:val="clear" w:color="auto" w:fill="C5E1E8" w:themeFill="accent2" w:themeFillTint="7F"/>
      </w:tcPr>
    </w:tblStylePr>
    <w:tblStylePr w:type="band1Horz">
      <w:tblPr/>
      <w:tcPr>
        <w:tcBorders>
          <w:insideH w:val="single" w:color="8CC5D2" w:themeColor="accent2" w:sz="6" w:space="0"/>
          <w:insideV w:val="single" w:color="8CC5D2" w:themeColor="accent2" w:sz="6" w:space="0"/>
        </w:tcBorders>
        <w:shd w:val="clear" w:color="auto" w:fill="C5E1E8"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E07762"/>
    <w:pPr>
      <w:spacing w:line="240" w:lineRule="auto"/>
    </w:pPr>
    <w:rPr>
      <w:rFonts w:asciiTheme="majorHAnsi" w:hAnsiTheme="majorHAnsi" w:eastAsiaTheme="majorEastAsia" w:cstheme="majorBidi"/>
      <w:color w:val="3C3C3B" w:themeColor="text1"/>
    </w:rPr>
    <w:tblPr>
      <w:tblStyleRowBandSize w:val="1"/>
      <w:tblStyleColBandSize w:val="1"/>
      <w:tblBorders>
        <w:top w:val="single" w:color="CB969A" w:themeColor="accent1" w:sz="8" w:space="0"/>
        <w:left w:val="single" w:color="CB969A" w:themeColor="accent1" w:sz="8" w:space="0"/>
        <w:bottom w:val="single" w:color="CB969A" w:themeColor="accent1" w:sz="8" w:space="0"/>
        <w:right w:val="single" w:color="CB969A" w:themeColor="accent1" w:sz="8" w:space="0"/>
        <w:insideH w:val="single" w:color="CB969A" w:themeColor="accent1" w:sz="8" w:space="0"/>
        <w:insideV w:val="single" w:color="CB969A" w:themeColor="accent1" w:sz="8" w:space="0"/>
      </w:tblBorders>
    </w:tblPr>
    <w:tcPr>
      <w:shd w:val="clear" w:color="auto" w:fill="F2E4E5" w:themeFill="accent1" w:themeFillTint="3F"/>
    </w:tcPr>
    <w:tblStylePr w:type="firstRow">
      <w:rPr>
        <w:b/>
        <w:bCs/>
        <w:color w:val="3C3C3B" w:themeColor="text1"/>
      </w:rPr>
      <w:tblPr/>
      <w:tcPr>
        <w:shd w:val="clear" w:color="auto" w:fill="F9F4F4" w:themeFill="accent1" w:themeFillTint="19"/>
      </w:tcPr>
    </w:tblStylePr>
    <w:tblStylePr w:type="lastRow">
      <w:rPr>
        <w:b/>
        <w:bCs/>
        <w:color w:val="3C3C3B" w:themeColor="text1"/>
      </w:rPr>
      <w:tblPr/>
      <w:tcPr>
        <w:tcBorders>
          <w:top w:val="single" w:color="3C3C3B" w:themeColor="text1" w:sz="12" w:space="0"/>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4E9EA" w:themeFill="accent1" w:themeFillTint="33"/>
      </w:tcPr>
    </w:tblStylePr>
    <w:tblStylePr w:type="band1Vert">
      <w:tblPr/>
      <w:tcPr>
        <w:shd w:val="clear" w:color="auto" w:fill="E5CACC" w:themeFill="accent1" w:themeFillTint="7F"/>
      </w:tcPr>
    </w:tblStylePr>
    <w:tblStylePr w:type="band1Horz">
      <w:tblPr/>
      <w:tcPr>
        <w:tcBorders>
          <w:insideH w:val="single" w:color="CB969A" w:themeColor="accent1" w:sz="6" w:space="0"/>
          <w:insideV w:val="single" w:color="CB969A" w:themeColor="accent1" w:sz="6" w:space="0"/>
        </w:tcBorders>
        <w:shd w:val="clear" w:color="auto" w:fill="E5CACC"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semiHidden/>
    <w:rsid w:val="00E07762"/>
    <w:pPr>
      <w:spacing w:line="240" w:lineRule="auto"/>
    </w:pPr>
    <w:tblPr>
      <w:tblStyleRowBandSize w:val="1"/>
      <w:tblStyleColBandSize w:val="1"/>
      <w:tblBorders>
        <w:top w:val="single" w:color="BCD7E0" w:themeColor="accent6" w:themeTint="BF" w:sz="8" w:space="0"/>
        <w:left w:val="single" w:color="BCD7E0" w:themeColor="accent6" w:themeTint="BF" w:sz="8" w:space="0"/>
        <w:bottom w:val="single" w:color="BCD7E0" w:themeColor="accent6" w:themeTint="BF" w:sz="8" w:space="0"/>
        <w:right w:val="single" w:color="BCD7E0" w:themeColor="accent6" w:themeTint="BF" w:sz="8" w:space="0"/>
        <w:insideH w:val="single" w:color="BCD7E0" w:themeColor="accent6" w:themeTint="BF" w:sz="8" w:space="0"/>
        <w:insideV w:val="single" w:color="BCD7E0" w:themeColor="accent6" w:themeTint="BF" w:sz="8" w:space="0"/>
      </w:tblBorders>
    </w:tblPr>
    <w:tcPr>
      <w:shd w:val="clear" w:color="auto" w:fill="E8F1F4" w:themeFill="accent6" w:themeFillTint="3F"/>
    </w:tcPr>
    <w:tblStylePr w:type="firstRow">
      <w:rPr>
        <w:b/>
        <w:bCs/>
      </w:rPr>
    </w:tblStylePr>
    <w:tblStylePr w:type="lastRow">
      <w:rPr>
        <w:b/>
        <w:bCs/>
      </w:rPr>
      <w:tblPr/>
      <w:tcPr>
        <w:tcBorders>
          <w:top w:val="single" w:color="BCD7E0" w:themeColor="accent6" w:themeTint="BF" w:sz="18" w:space="0"/>
        </w:tcBorders>
      </w:tcPr>
    </w:tblStylePr>
    <w:tblStylePr w:type="firstCol">
      <w:rPr>
        <w:b/>
        <w:bCs/>
      </w:rPr>
    </w:tblStylePr>
    <w:tblStylePr w:type="lastCol">
      <w:rPr>
        <w:b/>
        <w:bCs/>
      </w:rPr>
    </w:tblStylePr>
    <w:tblStylePr w:type="band1Vert">
      <w:tblPr/>
      <w:tcPr>
        <w:shd w:val="clear" w:color="auto" w:fill="D2E4EA" w:themeFill="accent6" w:themeFillTint="7F"/>
      </w:tcPr>
    </w:tblStylePr>
    <w:tblStylePr w:type="band1Horz">
      <w:tblPr/>
      <w:tcPr>
        <w:shd w:val="clear" w:color="auto" w:fill="D2E4EA" w:themeFill="accent6" w:themeFillTint="7F"/>
      </w:tcPr>
    </w:tblStylePr>
  </w:style>
  <w:style w:type="table" w:styleId="Gemiddeldraster1-accent5">
    <w:name w:val="Medium Grid 1 Accent 5"/>
    <w:basedOn w:val="Standaardtabel"/>
    <w:uiPriority w:val="67"/>
    <w:semiHidden/>
    <w:rsid w:val="00E07762"/>
    <w:pPr>
      <w:spacing w:line="240" w:lineRule="auto"/>
    </w:pPr>
    <w:tblPr>
      <w:tblStyleRowBandSize w:val="1"/>
      <w:tblStyleColBandSize w:val="1"/>
      <w:tblBorders>
        <w:top w:val="single" w:color="E4F3F5" w:themeColor="accent5" w:themeTint="BF" w:sz="8" w:space="0"/>
        <w:left w:val="single" w:color="E4F3F5" w:themeColor="accent5" w:themeTint="BF" w:sz="8" w:space="0"/>
        <w:bottom w:val="single" w:color="E4F3F5" w:themeColor="accent5" w:themeTint="BF" w:sz="8" w:space="0"/>
        <w:right w:val="single" w:color="E4F3F5" w:themeColor="accent5" w:themeTint="BF" w:sz="8" w:space="0"/>
        <w:insideH w:val="single" w:color="E4F3F5" w:themeColor="accent5" w:themeTint="BF" w:sz="8" w:space="0"/>
        <w:insideV w:val="single" w:color="E4F3F5" w:themeColor="accent5" w:themeTint="BF" w:sz="8" w:space="0"/>
      </w:tblBorders>
    </w:tblPr>
    <w:tcPr>
      <w:shd w:val="clear" w:color="auto" w:fill="F6FBFB" w:themeFill="accent5" w:themeFillTint="3F"/>
    </w:tcPr>
    <w:tblStylePr w:type="firstRow">
      <w:rPr>
        <w:b/>
        <w:bCs/>
      </w:rPr>
    </w:tblStylePr>
    <w:tblStylePr w:type="lastRow">
      <w:rPr>
        <w:b/>
        <w:bCs/>
      </w:rPr>
      <w:tblPr/>
      <w:tcPr>
        <w:tcBorders>
          <w:top w:val="single" w:color="E4F3F5" w:themeColor="accent5" w:themeTint="BF" w:sz="18" w:space="0"/>
        </w:tcBorders>
      </w:tcPr>
    </w:tblStylePr>
    <w:tblStylePr w:type="firstCol">
      <w:rPr>
        <w:b/>
        <w:bCs/>
      </w:rPr>
    </w:tblStylePr>
    <w:tblStylePr w:type="lastCol">
      <w:rPr>
        <w:b/>
        <w:bCs/>
      </w:rPr>
    </w:tblStylePr>
    <w:tblStylePr w:type="band1Vert">
      <w:tblPr/>
      <w:tcPr>
        <w:shd w:val="clear" w:color="auto" w:fill="EDF6F8" w:themeFill="accent5" w:themeFillTint="7F"/>
      </w:tcPr>
    </w:tblStylePr>
    <w:tblStylePr w:type="band1Horz">
      <w:tblPr/>
      <w:tcPr>
        <w:shd w:val="clear" w:color="auto" w:fill="EDF6F8" w:themeFill="accent5" w:themeFillTint="7F"/>
      </w:tcPr>
    </w:tblStylePr>
  </w:style>
  <w:style w:type="table" w:styleId="Gemiddeldraster1-accent4">
    <w:name w:val="Medium Grid 1 Accent 4"/>
    <w:basedOn w:val="Standaardtabel"/>
    <w:uiPriority w:val="67"/>
    <w:semiHidden/>
    <w:rsid w:val="00E07762"/>
    <w:pPr>
      <w:spacing w:line="240" w:lineRule="auto"/>
    </w:pPr>
    <w:tblPr>
      <w:tblStyleRowBandSize w:val="1"/>
      <w:tblStyleColBandSize w:val="1"/>
      <w:tblBorders>
        <w:top w:val="single" w:color="B7DDE4" w:themeColor="accent4" w:themeTint="BF" w:sz="8" w:space="0"/>
        <w:left w:val="single" w:color="B7DDE4" w:themeColor="accent4" w:themeTint="BF" w:sz="8" w:space="0"/>
        <w:bottom w:val="single" w:color="B7DDE4" w:themeColor="accent4" w:themeTint="BF" w:sz="8" w:space="0"/>
        <w:right w:val="single" w:color="B7DDE4" w:themeColor="accent4" w:themeTint="BF" w:sz="8" w:space="0"/>
        <w:insideH w:val="single" w:color="B7DDE4" w:themeColor="accent4" w:themeTint="BF" w:sz="8" w:space="0"/>
        <w:insideV w:val="single" w:color="B7DDE4" w:themeColor="accent4" w:themeTint="BF" w:sz="8" w:space="0"/>
      </w:tblBorders>
    </w:tblPr>
    <w:tcPr>
      <w:shd w:val="clear" w:color="auto" w:fill="E7F4F6" w:themeFill="accent4" w:themeFillTint="3F"/>
    </w:tcPr>
    <w:tblStylePr w:type="firstRow">
      <w:rPr>
        <w:b/>
        <w:bCs/>
      </w:rPr>
    </w:tblStylePr>
    <w:tblStylePr w:type="lastRow">
      <w:rPr>
        <w:b/>
        <w:bCs/>
      </w:rPr>
      <w:tblPr/>
      <w:tcPr>
        <w:tcBorders>
          <w:top w:val="single" w:color="B7DDE4" w:themeColor="accent4" w:themeTint="BF" w:sz="18" w:space="0"/>
        </w:tcBorders>
      </w:tcPr>
    </w:tblStylePr>
    <w:tblStylePr w:type="firstCol">
      <w:rPr>
        <w:b/>
        <w:bCs/>
      </w:rPr>
    </w:tblStylePr>
    <w:tblStylePr w:type="lastCol">
      <w:rPr>
        <w:b/>
        <w:bCs/>
      </w:rPr>
    </w:tblStylePr>
    <w:tblStylePr w:type="band1Vert">
      <w:tblPr/>
      <w:tcPr>
        <w:shd w:val="clear" w:color="auto" w:fill="CFE8ED" w:themeFill="accent4" w:themeFillTint="7F"/>
      </w:tcPr>
    </w:tblStylePr>
    <w:tblStylePr w:type="band1Horz">
      <w:tblPr/>
      <w:tcPr>
        <w:shd w:val="clear" w:color="auto" w:fill="CFE8ED" w:themeFill="accent4" w:themeFillTint="7F"/>
      </w:tcPr>
    </w:tblStylePr>
  </w:style>
  <w:style w:type="table" w:styleId="Gemiddeldraster1-accent3">
    <w:name w:val="Medium Grid 1 Accent 3"/>
    <w:basedOn w:val="Standaardtabel"/>
    <w:uiPriority w:val="67"/>
    <w:semiHidden/>
    <w:rsid w:val="00E07762"/>
    <w:pPr>
      <w:spacing w:line="240" w:lineRule="auto"/>
    </w:pPr>
    <w:tblPr>
      <w:tblStyleRowBandSize w:val="1"/>
      <w:tblStyleColBandSize w:val="1"/>
      <w:tblBorders>
        <w:top w:val="single" w:color="E6CDCD" w:themeColor="accent3" w:themeTint="BF" w:sz="8" w:space="0"/>
        <w:left w:val="single" w:color="E6CDCD" w:themeColor="accent3" w:themeTint="BF" w:sz="8" w:space="0"/>
        <w:bottom w:val="single" w:color="E6CDCD" w:themeColor="accent3" w:themeTint="BF" w:sz="8" w:space="0"/>
        <w:right w:val="single" w:color="E6CDCD" w:themeColor="accent3" w:themeTint="BF" w:sz="8" w:space="0"/>
        <w:insideH w:val="single" w:color="E6CDCD" w:themeColor="accent3" w:themeTint="BF" w:sz="8" w:space="0"/>
        <w:insideV w:val="single" w:color="E6CDCD" w:themeColor="accent3" w:themeTint="BF" w:sz="8" w:space="0"/>
      </w:tblBorders>
    </w:tblPr>
    <w:tcPr>
      <w:shd w:val="clear" w:color="auto" w:fill="F6EEEE" w:themeFill="accent3" w:themeFillTint="3F"/>
    </w:tcPr>
    <w:tblStylePr w:type="firstRow">
      <w:rPr>
        <w:b/>
        <w:bCs/>
      </w:rPr>
    </w:tblStylePr>
    <w:tblStylePr w:type="lastRow">
      <w:rPr>
        <w:b/>
        <w:bCs/>
      </w:rPr>
      <w:tblPr/>
      <w:tcPr>
        <w:tcBorders>
          <w:top w:val="single" w:color="E6CDCD" w:themeColor="accent3" w:themeTint="BF" w:sz="18" w:space="0"/>
        </w:tcBorders>
      </w:tcPr>
    </w:tblStylePr>
    <w:tblStylePr w:type="firstCol">
      <w:rPr>
        <w:b/>
        <w:bCs/>
      </w:rPr>
    </w:tblStylePr>
    <w:tblStylePr w:type="lastCol">
      <w:rPr>
        <w:b/>
        <w:bCs/>
      </w:rPr>
    </w:tblStylePr>
    <w:tblStylePr w:type="band1Vert">
      <w:tblPr/>
      <w:tcPr>
        <w:shd w:val="clear" w:color="auto" w:fill="EEDEDE" w:themeFill="accent3" w:themeFillTint="7F"/>
      </w:tcPr>
    </w:tblStylePr>
    <w:tblStylePr w:type="band1Horz">
      <w:tblPr/>
      <w:tcPr>
        <w:shd w:val="clear" w:color="auto" w:fill="EEDEDE" w:themeFill="accent3" w:themeFillTint="7F"/>
      </w:tcPr>
    </w:tblStylePr>
  </w:style>
  <w:style w:type="table" w:styleId="Gemiddeldraster1-accent2">
    <w:name w:val="Medium Grid 1 Accent 2"/>
    <w:basedOn w:val="Standaardtabel"/>
    <w:uiPriority w:val="67"/>
    <w:semiHidden/>
    <w:rsid w:val="00E07762"/>
    <w:pPr>
      <w:spacing w:line="240" w:lineRule="auto"/>
    </w:pPr>
    <w:tblPr>
      <w:tblStyleRowBandSize w:val="1"/>
      <w:tblStyleColBandSize w:val="1"/>
      <w:tblBorders>
        <w:top w:val="single" w:color="A8D3DD" w:themeColor="accent2" w:themeTint="BF" w:sz="8" w:space="0"/>
        <w:left w:val="single" w:color="A8D3DD" w:themeColor="accent2" w:themeTint="BF" w:sz="8" w:space="0"/>
        <w:bottom w:val="single" w:color="A8D3DD" w:themeColor="accent2" w:themeTint="BF" w:sz="8" w:space="0"/>
        <w:right w:val="single" w:color="A8D3DD" w:themeColor="accent2" w:themeTint="BF" w:sz="8" w:space="0"/>
        <w:insideH w:val="single" w:color="A8D3DD" w:themeColor="accent2" w:themeTint="BF" w:sz="8" w:space="0"/>
        <w:insideV w:val="single" w:color="A8D3DD" w:themeColor="accent2" w:themeTint="BF" w:sz="8" w:space="0"/>
      </w:tblBorders>
    </w:tblPr>
    <w:tcPr>
      <w:shd w:val="clear" w:color="auto" w:fill="E2F0F4" w:themeFill="accent2" w:themeFillTint="3F"/>
    </w:tcPr>
    <w:tblStylePr w:type="firstRow">
      <w:rPr>
        <w:b/>
        <w:bCs/>
      </w:rPr>
    </w:tblStylePr>
    <w:tblStylePr w:type="lastRow">
      <w:rPr>
        <w:b/>
        <w:bCs/>
      </w:rPr>
      <w:tblPr/>
      <w:tcPr>
        <w:tcBorders>
          <w:top w:val="single" w:color="A8D3DD" w:themeColor="accent2" w:themeTint="BF" w:sz="18" w:space="0"/>
        </w:tcBorders>
      </w:tcPr>
    </w:tblStylePr>
    <w:tblStylePr w:type="firstCol">
      <w:rPr>
        <w:b/>
        <w:bCs/>
      </w:rPr>
    </w:tblStylePr>
    <w:tblStylePr w:type="lastCol">
      <w:rPr>
        <w:b/>
        <w:bCs/>
      </w:rPr>
    </w:tblStylePr>
    <w:tblStylePr w:type="band1Vert">
      <w:tblPr/>
      <w:tcPr>
        <w:shd w:val="clear" w:color="auto" w:fill="C5E1E8" w:themeFill="accent2" w:themeFillTint="7F"/>
      </w:tcPr>
    </w:tblStylePr>
    <w:tblStylePr w:type="band1Horz">
      <w:tblPr/>
      <w:tcPr>
        <w:shd w:val="clear" w:color="auto" w:fill="C5E1E8" w:themeFill="accent2" w:themeFillTint="7F"/>
      </w:tcPr>
    </w:tblStylePr>
  </w:style>
  <w:style w:type="table" w:styleId="Gemiddeldraster1-accent1">
    <w:name w:val="Medium Grid 1 Accent 1"/>
    <w:basedOn w:val="Standaardtabel"/>
    <w:uiPriority w:val="67"/>
    <w:semiHidden/>
    <w:rsid w:val="00E07762"/>
    <w:pPr>
      <w:spacing w:line="240" w:lineRule="auto"/>
    </w:pPr>
    <w:tblPr>
      <w:tblStyleRowBandSize w:val="1"/>
      <w:tblStyleColBandSize w:val="1"/>
      <w:tblBorders>
        <w:top w:val="single" w:color="D8B0B3" w:themeColor="accent1" w:themeTint="BF" w:sz="8" w:space="0"/>
        <w:left w:val="single" w:color="D8B0B3" w:themeColor="accent1" w:themeTint="BF" w:sz="8" w:space="0"/>
        <w:bottom w:val="single" w:color="D8B0B3" w:themeColor="accent1" w:themeTint="BF" w:sz="8" w:space="0"/>
        <w:right w:val="single" w:color="D8B0B3" w:themeColor="accent1" w:themeTint="BF" w:sz="8" w:space="0"/>
        <w:insideH w:val="single" w:color="D8B0B3" w:themeColor="accent1" w:themeTint="BF" w:sz="8" w:space="0"/>
        <w:insideV w:val="single" w:color="D8B0B3" w:themeColor="accent1" w:themeTint="BF" w:sz="8" w:space="0"/>
      </w:tblBorders>
    </w:tblPr>
    <w:tcPr>
      <w:shd w:val="clear" w:color="auto" w:fill="F2E4E5" w:themeFill="accent1" w:themeFillTint="3F"/>
    </w:tcPr>
    <w:tblStylePr w:type="firstRow">
      <w:rPr>
        <w:b/>
        <w:bCs/>
      </w:rPr>
    </w:tblStylePr>
    <w:tblStylePr w:type="lastRow">
      <w:rPr>
        <w:b/>
        <w:bCs/>
      </w:rPr>
      <w:tblPr/>
      <w:tcPr>
        <w:tcBorders>
          <w:top w:val="single" w:color="D8B0B3" w:themeColor="accent1" w:themeTint="BF" w:sz="18" w:space="0"/>
        </w:tcBorders>
      </w:tcPr>
    </w:tblStylePr>
    <w:tblStylePr w:type="firstCol">
      <w:rPr>
        <w:b/>
        <w:bCs/>
      </w:rPr>
    </w:tblStylePr>
    <w:tblStylePr w:type="lastCol">
      <w:rPr>
        <w:b/>
        <w:bCs/>
      </w:rPr>
    </w:tblStylePr>
    <w:tblStylePr w:type="band1Vert">
      <w:tblPr/>
      <w:tcPr>
        <w:shd w:val="clear" w:color="auto" w:fill="E5CACC" w:themeFill="accent1" w:themeFillTint="7F"/>
      </w:tcPr>
    </w:tblStylePr>
    <w:tblStylePr w:type="band1Horz">
      <w:tblPr/>
      <w:tcPr>
        <w:shd w:val="clear" w:color="auto" w:fill="E5CACC" w:themeFill="accent1" w:themeFillTint="7F"/>
      </w:tcPr>
    </w:tblStylePr>
  </w:style>
  <w:style w:type="table" w:styleId="Donkerelijst-accent6">
    <w:name w:val="Dark List Accent 6"/>
    <w:basedOn w:val="Standaardtabel"/>
    <w:uiPriority w:val="70"/>
    <w:semiHidden/>
    <w:rsid w:val="00E07762"/>
    <w:pPr>
      <w:spacing w:line="240" w:lineRule="auto"/>
    </w:pPr>
    <w:rPr>
      <w:color w:val="FFFFFF" w:themeColor="background1"/>
    </w:rPr>
    <w:tblPr>
      <w:tblStyleRowBandSize w:val="1"/>
      <w:tblStyleColBandSize w:val="1"/>
    </w:tblPr>
    <w:tcPr>
      <w:shd w:val="clear" w:color="auto" w:fill="A6CAD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3C3C3B" w:themeFill="text1"/>
      </w:tcPr>
    </w:tblStylePr>
    <w:tblStylePr w:type="lastRow">
      <w:tblPr/>
      <w:tcPr>
        <w:tcBorders>
          <w:top w:val="single" w:color="FFFFFF" w:themeColor="background1" w:sz="18" w:space="0"/>
          <w:left w:val="nil"/>
          <w:bottom w:val="nil"/>
          <w:right w:val="nil"/>
          <w:insideH w:val="nil"/>
          <w:insideV w:val="nil"/>
        </w:tcBorders>
        <w:shd w:val="clear" w:color="auto" w:fill="3B6F81"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64A2B7"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64A2B7" w:themeFill="accent6" w:themeFillShade="BF"/>
      </w:tcPr>
    </w:tblStylePr>
    <w:tblStylePr w:type="band1Vert">
      <w:tblPr/>
      <w:tcPr>
        <w:tcBorders>
          <w:top w:val="nil"/>
          <w:left w:val="nil"/>
          <w:bottom w:val="nil"/>
          <w:right w:val="nil"/>
          <w:insideH w:val="nil"/>
          <w:insideV w:val="nil"/>
        </w:tcBorders>
        <w:shd w:val="clear" w:color="auto" w:fill="64A2B7" w:themeFill="accent6" w:themeFillShade="BF"/>
      </w:tcPr>
    </w:tblStylePr>
    <w:tblStylePr w:type="band1Horz">
      <w:tblPr/>
      <w:tcPr>
        <w:tcBorders>
          <w:top w:val="nil"/>
          <w:left w:val="nil"/>
          <w:bottom w:val="nil"/>
          <w:right w:val="nil"/>
          <w:insideH w:val="nil"/>
          <w:insideV w:val="nil"/>
        </w:tcBorders>
        <w:shd w:val="clear" w:color="auto" w:fill="64A2B7" w:themeFill="accent6" w:themeFillShade="BF"/>
      </w:tcPr>
    </w:tblStylePr>
  </w:style>
  <w:style w:type="table" w:styleId="Donkerelijst-accent5">
    <w:name w:val="Dark List Accent 5"/>
    <w:basedOn w:val="Standaardtabel"/>
    <w:uiPriority w:val="70"/>
    <w:semiHidden/>
    <w:rsid w:val="00E07762"/>
    <w:pPr>
      <w:spacing w:line="240" w:lineRule="auto"/>
    </w:pPr>
    <w:rPr>
      <w:color w:val="FFFFFF" w:themeColor="background1"/>
    </w:rPr>
    <w:tblPr>
      <w:tblStyleRowBandSize w:val="1"/>
      <w:tblStyleColBandSize w:val="1"/>
    </w:tblPr>
    <w:tcPr>
      <w:shd w:val="clear" w:color="auto" w:fill="DCEFF2"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3C3C3B" w:themeFill="text1"/>
      </w:tcPr>
    </w:tblStylePr>
    <w:tblStylePr w:type="lastRow">
      <w:tblPr/>
      <w:tcPr>
        <w:tcBorders>
          <w:top w:val="single" w:color="FFFFFF" w:themeColor="background1" w:sz="18" w:space="0"/>
          <w:left w:val="nil"/>
          <w:bottom w:val="nil"/>
          <w:right w:val="nil"/>
          <w:insideH w:val="nil"/>
          <w:insideV w:val="nil"/>
        </w:tcBorders>
        <w:shd w:val="clear" w:color="auto" w:fill="3E99A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87C8D2"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87C8D2" w:themeFill="accent5" w:themeFillShade="BF"/>
      </w:tcPr>
    </w:tblStylePr>
    <w:tblStylePr w:type="band1Vert">
      <w:tblPr/>
      <w:tcPr>
        <w:tcBorders>
          <w:top w:val="nil"/>
          <w:left w:val="nil"/>
          <w:bottom w:val="nil"/>
          <w:right w:val="nil"/>
          <w:insideH w:val="nil"/>
          <w:insideV w:val="nil"/>
        </w:tcBorders>
        <w:shd w:val="clear" w:color="auto" w:fill="87C8D2" w:themeFill="accent5" w:themeFillShade="BF"/>
      </w:tcPr>
    </w:tblStylePr>
    <w:tblStylePr w:type="band1Horz">
      <w:tblPr/>
      <w:tcPr>
        <w:tcBorders>
          <w:top w:val="nil"/>
          <w:left w:val="nil"/>
          <w:bottom w:val="nil"/>
          <w:right w:val="nil"/>
          <w:insideH w:val="nil"/>
          <w:insideV w:val="nil"/>
        </w:tcBorders>
        <w:shd w:val="clear" w:color="auto" w:fill="87C8D2" w:themeFill="accent5" w:themeFillShade="BF"/>
      </w:tcPr>
    </w:tblStylePr>
  </w:style>
  <w:style w:type="table" w:styleId="Donkerelijst-accent4">
    <w:name w:val="Dark List Accent 4"/>
    <w:basedOn w:val="Standaardtabel"/>
    <w:uiPriority w:val="70"/>
    <w:semiHidden/>
    <w:rsid w:val="00E07762"/>
    <w:pPr>
      <w:spacing w:line="240" w:lineRule="auto"/>
    </w:pPr>
    <w:rPr>
      <w:color w:val="FFFFFF" w:themeColor="background1"/>
    </w:rPr>
    <w:tblPr>
      <w:tblStyleRowBandSize w:val="1"/>
      <w:tblStyleColBandSize w:val="1"/>
    </w:tblPr>
    <w:tcPr>
      <w:shd w:val="clear" w:color="auto" w:fill="A0D3DC"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3C3C3B" w:themeFill="text1"/>
      </w:tcPr>
    </w:tblStylePr>
    <w:tblStylePr w:type="lastRow">
      <w:tblPr/>
      <w:tcPr>
        <w:tcBorders>
          <w:top w:val="single" w:color="FFFFFF" w:themeColor="background1" w:sz="18" w:space="0"/>
          <w:left w:val="nil"/>
          <w:bottom w:val="nil"/>
          <w:right w:val="nil"/>
          <w:insideH w:val="nil"/>
          <w:insideV w:val="nil"/>
        </w:tcBorders>
        <w:shd w:val="clear" w:color="auto" w:fill="337C8A"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AB2C2"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AB2C2" w:themeFill="accent4" w:themeFillShade="BF"/>
      </w:tcPr>
    </w:tblStylePr>
    <w:tblStylePr w:type="band1Vert">
      <w:tblPr/>
      <w:tcPr>
        <w:tcBorders>
          <w:top w:val="nil"/>
          <w:left w:val="nil"/>
          <w:bottom w:val="nil"/>
          <w:right w:val="nil"/>
          <w:insideH w:val="nil"/>
          <w:insideV w:val="nil"/>
        </w:tcBorders>
        <w:shd w:val="clear" w:color="auto" w:fill="5AB2C2" w:themeFill="accent4" w:themeFillShade="BF"/>
      </w:tcPr>
    </w:tblStylePr>
    <w:tblStylePr w:type="band1Horz">
      <w:tblPr/>
      <w:tcPr>
        <w:tcBorders>
          <w:top w:val="nil"/>
          <w:left w:val="nil"/>
          <w:bottom w:val="nil"/>
          <w:right w:val="nil"/>
          <w:insideH w:val="nil"/>
          <w:insideV w:val="nil"/>
        </w:tcBorders>
        <w:shd w:val="clear" w:color="auto" w:fill="5AB2C2" w:themeFill="accent4" w:themeFillShade="BF"/>
      </w:tcPr>
    </w:tblStylePr>
  </w:style>
  <w:style w:type="table" w:styleId="Donkerelijst-accent3">
    <w:name w:val="Dark List Accent 3"/>
    <w:basedOn w:val="Standaardtabel"/>
    <w:uiPriority w:val="70"/>
    <w:semiHidden/>
    <w:rsid w:val="00E07762"/>
    <w:pPr>
      <w:spacing w:line="240" w:lineRule="auto"/>
    </w:pPr>
    <w:rPr>
      <w:color w:val="FFFFFF" w:themeColor="background1"/>
    </w:rPr>
    <w:tblPr>
      <w:tblStyleRowBandSize w:val="1"/>
      <w:tblStyleColBandSize w:val="1"/>
    </w:tblPr>
    <w:tcPr>
      <w:shd w:val="clear" w:color="auto" w:fill="DEBDB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3C3C3B" w:themeFill="text1"/>
      </w:tcPr>
    </w:tblStylePr>
    <w:tblStylePr w:type="lastRow">
      <w:tblPr/>
      <w:tcPr>
        <w:tcBorders>
          <w:top w:val="single" w:color="FFFFFF" w:themeColor="background1" w:sz="18" w:space="0"/>
          <w:left w:val="nil"/>
          <w:bottom w:val="nil"/>
          <w:right w:val="nil"/>
          <w:insideH w:val="nil"/>
          <w:insideV w:val="nil"/>
        </w:tcBorders>
        <w:shd w:val="clear" w:color="auto" w:fill="884444"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BB787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BB7878" w:themeFill="accent3" w:themeFillShade="BF"/>
      </w:tcPr>
    </w:tblStylePr>
    <w:tblStylePr w:type="band1Vert">
      <w:tblPr/>
      <w:tcPr>
        <w:tcBorders>
          <w:top w:val="nil"/>
          <w:left w:val="nil"/>
          <w:bottom w:val="nil"/>
          <w:right w:val="nil"/>
          <w:insideH w:val="nil"/>
          <w:insideV w:val="nil"/>
        </w:tcBorders>
        <w:shd w:val="clear" w:color="auto" w:fill="BB7878" w:themeFill="accent3" w:themeFillShade="BF"/>
      </w:tcPr>
    </w:tblStylePr>
    <w:tblStylePr w:type="band1Horz">
      <w:tblPr/>
      <w:tcPr>
        <w:tcBorders>
          <w:top w:val="nil"/>
          <w:left w:val="nil"/>
          <w:bottom w:val="nil"/>
          <w:right w:val="nil"/>
          <w:insideH w:val="nil"/>
          <w:insideV w:val="nil"/>
        </w:tcBorders>
        <w:shd w:val="clear" w:color="auto" w:fill="BB7878" w:themeFill="accent3" w:themeFillShade="BF"/>
      </w:tcPr>
    </w:tblStylePr>
  </w:style>
  <w:style w:type="table" w:styleId="Donkerelijst-accent2">
    <w:name w:val="Dark List Accent 2"/>
    <w:basedOn w:val="Standaardtabel"/>
    <w:uiPriority w:val="70"/>
    <w:semiHidden/>
    <w:rsid w:val="00E07762"/>
    <w:pPr>
      <w:spacing w:line="240" w:lineRule="auto"/>
    </w:pPr>
    <w:rPr>
      <w:color w:val="FFFFFF" w:themeColor="background1"/>
    </w:rPr>
    <w:tblPr>
      <w:tblStyleRowBandSize w:val="1"/>
      <w:tblStyleColBandSize w:val="1"/>
    </w:tblPr>
    <w:tcPr>
      <w:shd w:val="clear" w:color="auto" w:fill="8CC5D2"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3C3C3B" w:themeFill="text1"/>
      </w:tcPr>
    </w:tblStylePr>
    <w:tblStylePr w:type="lastRow">
      <w:tblPr/>
      <w:tcPr>
        <w:tcBorders>
          <w:top w:val="single" w:color="FFFFFF" w:themeColor="background1" w:sz="18" w:space="0"/>
          <w:left w:val="nil"/>
          <w:bottom w:val="nil"/>
          <w:right w:val="nil"/>
          <w:insideH w:val="nil"/>
          <w:insideV w:val="nil"/>
        </w:tcBorders>
        <w:shd w:val="clear" w:color="auto" w:fill="316E7D"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4CA4B9"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4CA4B9" w:themeFill="accent2" w:themeFillShade="BF"/>
      </w:tcPr>
    </w:tblStylePr>
    <w:tblStylePr w:type="band1Vert">
      <w:tblPr/>
      <w:tcPr>
        <w:tcBorders>
          <w:top w:val="nil"/>
          <w:left w:val="nil"/>
          <w:bottom w:val="nil"/>
          <w:right w:val="nil"/>
          <w:insideH w:val="nil"/>
          <w:insideV w:val="nil"/>
        </w:tcBorders>
        <w:shd w:val="clear" w:color="auto" w:fill="4CA4B9" w:themeFill="accent2" w:themeFillShade="BF"/>
      </w:tcPr>
    </w:tblStylePr>
    <w:tblStylePr w:type="band1Horz">
      <w:tblPr/>
      <w:tcPr>
        <w:tcBorders>
          <w:top w:val="nil"/>
          <w:left w:val="nil"/>
          <w:bottom w:val="nil"/>
          <w:right w:val="nil"/>
          <w:insideH w:val="nil"/>
          <w:insideV w:val="nil"/>
        </w:tcBorders>
        <w:shd w:val="clear" w:color="auto" w:fill="4CA4B9" w:themeFill="accent2" w:themeFillShade="BF"/>
      </w:tcPr>
    </w:tblStylePr>
  </w:style>
  <w:style w:type="table" w:styleId="Donkerelijst-accent1">
    <w:name w:val="Dark List Accent 1"/>
    <w:basedOn w:val="Standaardtabel"/>
    <w:uiPriority w:val="70"/>
    <w:semiHidden/>
    <w:rsid w:val="00E07762"/>
    <w:pPr>
      <w:spacing w:line="240" w:lineRule="auto"/>
    </w:pPr>
    <w:rPr>
      <w:color w:val="FFFFFF" w:themeColor="background1"/>
    </w:rPr>
    <w:tblPr>
      <w:tblStyleRowBandSize w:val="1"/>
      <w:tblStyleColBandSize w:val="1"/>
    </w:tblPr>
    <w:tcPr>
      <w:shd w:val="clear" w:color="auto" w:fill="CB969A"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3C3C3B" w:themeFill="text1"/>
      </w:tcPr>
    </w:tblStylePr>
    <w:tblStylePr w:type="lastRow">
      <w:tblPr/>
      <w:tcPr>
        <w:tcBorders>
          <w:top w:val="single" w:color="FFFFFF" w:themeColor="background1" w:sz="18" w:space="0"/>
          <w:left w:val="nil"/>
          <w:bottom w:val="nil"/>
          <w:right w:val="nil"/>
          <w:insideH w:val="nil"/>
          <w:insideV w:val="nil"/>
        </w:tcBorders>
        <w:shd w:val="clear" w:color="auto" w:fill="753A3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AD5A60"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AD5A60" w:themeFill="accent1" w:themeFillShade="BF"/>
      </w:tcPr>
    </w:tblStylePr>
    <w:tblStylePr w:type="band1Vert">
      <w:tblPr/>
      <w:tcPr>
        <w:tcBorders>
          <w:top w:val="nil"/>
          <w:left w:val="nil"/>
          <w:bottom w:val="nil"/>
          <w:right w:val="nil"/>
          <w:insideH w:val="nil"/>
          <w:insideV w:val="nil"/>
        </w:tcBorders>
        <w:shd w:val="clear" w:color="auto" w:fill="AD5A60" w:themeFill="accent1" w:themeFillShade="BF"/>
      </w:tcPr>
    </w:tblStylePr>
    <w:tblStylePr w:type="band1Horz">
      <w:tblPr/>
      <w:tcPr>
        <w:tcBorders>
          <w:top w:val="nil"/>
          <w:left w:val="nil"/>
          <w:bottom w:val="nil"/>
          <w:right w:val="nil"/>
          <w:insideH w:val="nil"/>
          <w:insideV w:val="nil"/>
        </w:tcBorders>
        <w:shd w:val="clear" w:color="auto" w:fill="AD5A60" w:themeFill="accent1" w:themeFillShade="BF"/>
      </w:tcPr>
    </w:tblStylePr>
  </w:style>
  <w:style w:type="paragraph" w:styleId="Bibliografie">
    <w:name w:val="Bibliography"/>
    <w:basedOn w:val="ZsysbasisSynthese"/>
    <w:next w:val="BasistekstSynthese"/>
    <w:uiPriority w:val="98"/>
    <w:semiHidden/>
    <w:rsid w:val="00E07762"/>
  </w:style>
  <w:style w:type="paragraph" w:styleId="Citaat">
    <w:name w:val="Quote"/>
    <w:basedOn w:val="ZsysbasisSynthese"/>
    <w:next w:val="BasistekstSynthese"/>
    <w:link w:val="CitaatChar"/>
    <w:uiPriority w:val="98"/>
    <w:semiHidden/>
    <w:rsid w:val="00E07762"/>
    <w:rPr>
      <w:i/>
      <w:iCs/>
    </w:rPr>
  </w:style>
  <w:style w:type="character" w:styleId="CitaatChar" w:customStyle="1">
    <w:name w:val="Citaat Char"/>
    <w:basedOn w:val="Standaardalinea-lettertype"/>
    <w:link w:val="Citaat"/>
    <w:uiPriority w:val="29"/>
    <w:semiHidden/>
    <w:rsid w:val="00F33259"/>
    <w:rPr>
      <w:rFonts w:ascii="Maiandra GD" w:hAnsi="Maiandra GD" w:cs="Maiandra GD"/>
      <w:i/>
      <w:iCs/>
      <w:color w:val="3C3C3B" w:themeColor="text1"/>
      <w:sz w:val="18"/>
      <w:szCs w:val="18"/>
    </w:rPr>
  </w:style>
  <w:style w:type="paragraph" w:styleId="Duidelijkcitaat">
    <w:name w:val="Intense Quote"/>
    <w:basedOn w:val="ZsysbasisSynthese"/>
    <w:next w:val="BasistekstSynthese"/>
    <w:link w:val="DuidelijkcitaatChar"/>
    <w:uiPriority w:val="98"/>
    <w:semiHidden/>
    <w:rsid w:val="00F33259"/>
    <w:pPr>
      <w:spacing w:before="200" w:after="280"/>
      <w:ind w:left="936" w:right="936"/>
    </w:pPr>
    <w:rPr>
      <w:b/>
      <w:bCs/>
      <w:i/>
      <w:iCs/>
    </w:rPr>
  </w:style>
  <w:style w:type="character" w:styleId="DuidelijkcitaatChar" w:customStyle="1">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Synthese"/>
    <w:basedOn w:val="Standaardalinea-lettertype"/>
    <w:uiPriority w:val="4"/>
    <w:rsid w:val="00E07762"/>
    <w:rPr>
      <w:vertAlign w:val="superscript"/>
    </w:rPr>
  </w:style>
  <w:style w:type="paragraph" w:styleId="Geenafstand">
    <w:name w:val="No Spacing"/>
    <w:basedOn w:val="ZsysbasisSynthese"/>
    <w:next w:val="BasistekstSynthese"/>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Synthese"/>
    <w:next w:val="BasistekstSynthese"/>
    <w:uiPriority w:val="98"/>
    <w:semiHidden/>
    <w:unhideWhenUsed/>
    <w:rsid w:val="00FC3FA5"/>
    <w:pPr>
      <w:keepLines/>
      <w:spacing w:before="480"/>
    </w:pPr>
    <w:rPr>
      <w:rFonts w:asciiTheme="majorHAnsi" w:hAnsiTheme="majorHAnsi" w:eastAsiaTheme="majorEastAsia" w:cstheme="majorBidi"/>
      <w:sz w:val="28"/>
      <w:szCs w:val="28"/>
    </w:rPr>
  </w:style>
  <w:style w:type="paragraph" w:styleId="Lijstalinea">
    <w:name w:val="List Paragraph"/>
    <w:basedOn w:val="ZsysbasisSynthese"/>
    <w:next w:val="BasistekstSynthese"/>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styleId="KopnummeringSynthese" w:customStyle="1">
    <w:name w:val="Kopnummering Synthese"/>
    <w:uiPriority w:val="4"/>
    <w:semiHidden/>
    <w:rsid w:val="00D75B94"/>
    <w:pPr>
      <w:numPr>
        <w:numId w:val="9"/>
      </w:numPr>
    </w:pPr>
  </w:style>
  <w:style w:type="paragraph" w:styleId="ZsyseenpuntSynthese" w:customStyle="1">
    <w:name w:val="Zsyseenpunt Synthese"/>
    <w:basedOn w:val="ZsysbasisSynthese"/>
    <w:uiPriority w:val="4"/>
    <w:semiHidden/>
    <w:rsid w:val="00756C31"/>
    <w:pPr>
      <w:spacing w:line="20" w:lineRule="exact"/>
    </w:pPr>
    <w:rPr>
      <w:sz w:val="2"/>
    </w:rPr>
  </w:style>
  <w:style w:type="paragraph" w:styleId="ZsysbasisdocumentgegevensSynthese" w:customStyle="1">
    <w:name w:val="Zsysbasisdocumentgegevens Synthese"/>
    <w:basedOn w:val="ZsysbasisSynthese"/>
    <w:next w:val="BasistekstSynthese"/>
    <w:uiPriority w:val="4"/>
    <w:semiHidden/>
    <w:rsid w:val="0020548B"/>
    <w:pPr>
      <w:spacing w:line="240" w:lineRule="exact"/>
    </w:pPr>
    <w:rPr>
      <w:noProof/>
      <w:sz w:val="16"/>
    </w:rPr>
  </w:style>
  <w:style w:type="paragraph" w:styleId="DocumentgegevenskopjeSynthese" w:customStyle="1">
    <w:name w:val="Documentgegevens kopje Synthese"/>
    <w:basedOn w:val="ZsysbasisdocumentgegevensSynthese"/>
    <w:uiPriority w:val="4"/>
    <w:rsid w:val="00756C31"/>
  </w:style>
  <w:style w:type="paragraph" w:styleId="DocumentgegevensSynthese" w:customStyle="1">
    <w:name w:val="Documentgegevens Synthese"/>
    <w:basedOn w:val="ZsysbasisdocumentgegevensSynthese"/>
    <w:uiPriority w:val="4"/>
    <w:rsid w:val="00756C31"/>
  </w:style>
  <w:style w:type="paragraph" w:styleId="PaginanummerSynthese" w:customStyle="1">
    <w:name w:val="Paginanummer Synthese"/>
    <w:basedOn w:val="ZsysbasisdocumentgegevensSynthese"/>
    <w:uiPriority w:val="4"/>
    <w:rsid w:val="001A14C1"/>
    <w:pPr>
      <w:spacing w:line="280" w:lineRule="exact"/>
    </w:pPr>
    <w:rPr>
      <w:rFonts w:ascii="Nexa Heavy" w:hAnsi="Nexa Heavy"/>
      <w:color w:val="309EB3" w:themeColor="text2"/>
      <w:sz w:val="14"/>
    </w:rPr>
  </w:style>
  <w:style w:type="paragraph" w:styleId="AfzendergegevensSynthese" w:customStyle="1">
    <w:name w:val="Afzendergegevens Synthese"/>
    <w:basedOn w:val="ZsysbasisdocumentgegevensSynthese"/>
    <w:uiPriority w:val="4"/>
    <w:rsid w:val="00A5537A"/>
    <w:pPr>
      <w:spacing w:line="396" w:lineRule="exact"/>
    </w:pPr>
    <w:rPr>
      <w:rFonts w:ascii="Nexa Bold" w:hAnsi="Nexa Bold"/>
      <w:color w:val="CB969A" w:themeColor="accent1"/>
      <w:sz w:val="21"/>
    </w:rPr>
  </w:style>
  <w:style w:type="paragraph" w:styleId="AfzendergegevenskopjeSynthese" w:customStyle="1">
    <w:name w:val="Afzendergegevens kopje Synthese"/>
    <w:basedOn w:val="ZsysbasisdocumentgegevensSynthese"/>
    <w:uiPriority w:val="4"/>
    <w:rsid w:val="00A5537A"/>
    <w:pPr>
      <w:spacing w:line="396" w:lineRule="exact"/>
    </w:pPr>
    <w:rPr>
      <w:rFonts w:ascii="Nexa Bold" w:hAnsi="Nexa Bold"/>
      <w:color w:val="CB969A" w:themeColor="accent1"/>
      <w:sz w:val="21"/>
    </w:rPr>
  </w:style>
  <w:style w:type="numbering" w:styleId="OpsommingtekenSynthese" w:customStyle="1">
    <w:name w:val="Opsomming teken Synthese"/>
    <w:uiPriority w:val="4"/>
    <w:semiHidden/>
    <w:rsid w:val="006546C5"/>
    <w:pPr>
      <w:numPr>
        <w:numId w:val="10"/>
      </w:numPr>
    </w:pPr>
  </w:style>
  <w:style w:type="paragraph" w:styleId="AlineavoorafbeeldinggecentreerdSynthese" w:customStyle="1">
    <w:name w:val="Alinea voor afbeelding gecentreerd Synthese"/>
    <w:basedOn w:val="ZsysbasisSynthese"/>
    <w:next w:val="BasistekstSynthese"/>
    <w:link w:val="AlineavoorafbeeldinggecentreerdSyntheseChar"/>
    <w:uiPriority w:val="4"/>
    <w:qFormat/>
    <w:rsid w:val="0056701A"/>
    <w:pPr>
      <w:jc w:val="center"/>
    </w:pPr>
  </w:style>
  <w:style w:type="paragraph" w:styleId="TitelSynthese" w:customStyle="1">
    <w:name w:val="Titel Synthese"/>
    <w:basedOn w:val="ZsysbasisSynthese"/>
    <w:uiPriority w:val="4"/>
    <w:qFormat/>
    <w:rsid w:val="00501BB8"/>
    <w:pPr>
      <w:keepLines/>
      <w:spacing w:line="840" w:lineRule="atLeast"/>
      <w:jc w:val="center"/>
    </w:pPr>
    <w:rPr>
      <w:rFonts w:ascii="Nexa Heavy" w:hAnsi="Nexa Heavy"/>
      <w:color w:val="309EB3" w:themeColor="text2"/>
      <w:sz w:val="68"/>
    </w:rPr>
  </w:style>
  <w:style w:type="paragraph" w:styleId="SubtitelSynthese" w:customStyle="1">
    <w:name w:val="Subtitel Synthese"/>
    <w:basedOn w:val="ZsysbasisSynthese"/>
    <w:uiPriority w:val="4"/>
    <w:qFormat/>
    <w:rsid w:val="00501BB8"/>
    <w:pPr>
      <w:keepLines/>
      <w:spacing w:line="560" w:lineRule="atLeast"/>
      <w:jc w:val="center"/>
    </w:pPr>
    <w:rPr>
      <w:rFonts w:ascii="Nexa XBold" w:hAnsi="Nexa XBold"/>
      <w:color w:val="CB969A" w:themeColor="accent1"/>
      <w:sz w:val="44"/>
    </w:rPr>
  </w:style>
  <w:style w:type="numbering" w:styleId="BijlagenummeringSynthese" w:customStyle="1">
    <w:name w:val="Bijlagenummering Synthese"/>
    <w:uiPriority w:val="4"/>
    <w:semiHidden/>
    <w:rsid w:val="00AC021F"/>
    <w:pPr>
      <w:numPr>
        <w:numId w:val="11"/>
      </w:numPr>
    </w:pPr>
  </w:style>
  <w:style w:type="paragraph" w:styleId="Bijlagekop1Synthese" w:customStyle="1">
    <w:name w:val="Bijlage kop 1 Synthese"/>
    <w:basedOn w:val="ZsysbasisSynthese"/>
    <w:next w:val="BasistekstSynthese"/>
    <w:uiPriority w:val="4"/>
    <w:qFormat/>
    <w:rsid w:val="00AC021F"/>
    <w:pPr>
      <w:keepNext/>
      <w:keepLines/>
      <w:numPr>
        <w:numId w:val="41"/>
      </w:numPr>
      <w:tabs>
        <w:tab w:val="left" w:pos="709"/>
      </w:tabs>
      <w:spacing w:after="280" w:line="800" w:lineRule="atLeast"/>
      <w:outlineLvl w:val="0"/>
    </w:pPr>
    <w:rPr>
      <w:rFonts w:ascii="Nexa Heavy" w:hAnsi="Nexa Heavy"/>
      <w:color w:val="309EB3" w:themeColor="dark2"/>
      <w:sz w:val="68"/>
      <w:szCs w:val="32"/>
    </w:rPr>
  </w:style>
  <w:style w:type="paragraph" w:styleId="Bijlagekop2Synthese" w:customStyle="1">
    <w:name w:val="Bijlage kop 2 Synthese"/>
    <w:basedOn w:val="ZsysbasisSynthese"/>
    <w:next w:val="BasistekstSynthese"/>
    <w:uiPriority w:val="4"/>
    <w:qFormat/>
    <w:rsid w:val="00AC021F"/>
    <w:pPr>
      <w:keepNext/>
      <w:keepLines/>
      <w:numPr>
        <w:ilvl w:val="1"/>
        <w:numId w:val="41"/>
      </w:numPr>
      <w:spacing w:before="280" w:after="280" w:line="560" w:lineRule="atLeast"/>
      <w:outlineLvl w:val="1"/>
    </w:pPr>
    <w:rPr>
      <w:rFonts w:ascii="Nexa XBold" w:hAnsi="Nexa XBold"/>
      <w:color w:val="CB969A" w:themeColor="accent1"/>
      <w:sz w:val="44"/>
      <w:szCs w:val="28"/>
    </w:rPr>
  </w:style>
  <w:style w:type="paragraph" w:styleId="Onderwerpvanopmerking">
    <w:name w:val="annotation subject"/>
    <w:basedOn w:val="ZsysbasisSynthese"/>
    <w:next w:val="BasistekstSynthese"/>
    <w:link w:val="OnderwerpvanopmerkingChar"/>
    <w:uiPriority w:val="98"/>
    <w:semiHidden/>
    <w:rsid w:val="00E7078D"/>
    <w:rPr>
      <w:b/>
      <w:bCs/>
      <w:szCs w:val="20"/>
    </w:rPr>
  </w:style>
  <w:style w:type="character" w:styleId="OnderwerpvanopmerkingChar" w:customStyle="1">
    <w:name w:val="Onderwerp van opmerking Char"/>
    <w:basedOn w:val="TekstopmerkingChar"/>
    <w:link w:val="Onderwerpvanopmerking"/>
    <w:rsid w:val="00E7078D"/>
    <w:rPr>
      <w:rFonts w:cs="Maiandra GD" w:asciiTheme="minorHAnsi" w:hAnsiTheme="minorHAnsi"/>
      <w:b/>
      <w:bCs/>
      <w:color w:val="3C3C3B" w:themeColor="text1"/>
      <w:sz w:val="18"/>
      <w:szCs w:val="18"/>
    </w:rPr>
  </w:style>
  <w:style w:type="character" w:styleId="Plattetekst2Char" w:customStyle="1">
    <w:name w:val="Platte tekst 2 Char"/>
    <w:basedOn w:val="Standaardalinea-lettertype"/>
    <w:link w:val="Plattetekst2"/>
    <w:rsid w:val="00E7078D"/>
    <w:rPr>
      <w:rFonts w:ascii="Maiandra GD" w:hAnsi="Maiandra GD" w:cs="Maiandra GD"/>
      <w:sz w:val="18"/>
      <w:szCs w:val="18"/>
    </w:rPr>
  </w:style>
  <w:style w:type="character" w:styleId="PlattetekstChar" w:customStyle="1">
    <w:name w:val="Platte tekst Char"/>
    <w:basedOn w:val="ZsysbasisSyntheseChar"/>
    <w:link w:val="Plattetekst"/>
    <w:semiHidden/>
    <w:rsid w:val="00E7078D"/>
    <w:rPr>
      <w:rFonts w:cs="Maiandra GD" w:asciiTheme="minorHAnsi" w:hAnsiTheme="minorHAnsi"/>
      <w:color w:val="3C3C3B" w:themeColor="text1"/>
      <w:sz w:val="18"/>
      <w:szCs w:val="18"/>
    </w:rPr>
  </w:style>
  <w:style w:type="character" w:styleId="Platteteksteersteinspringing2Char" w:customStyle="1">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Synthese"/>
    <w:next w:val="BasistekstSynthese"/>
    <w:link w:val="Plattetekstinspringen2Char"/>
    <w:uiPriority w:val="3"/>
    <w:semiHidden/>
    <w:rsid w:val="00E7078D"/>
    <w:pPr>
      <w:ind w:left="284"/>
    </w:pPr>
  </w:style>
  <w:style w:type="character" w:styleId="Plattetekstinspringen2Char" w:customStyle="1">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Synthese"/>
    <w:next w:val="BasistekstSynthese"/>
    <w:link w:val="Plattetekstinspringen3Char"/>
    <w:uiPriority w:val="3"/>
    <w:semiHidden/>
    <w:rsid w:val="00E7078D"/>
    <w:pPr>
      <w:ind w:left="284"/>
    </w:pPr>
    <w:rPr>
      <w:szCs w:val="16"/>
    </w:rPr>
  </w:style>
  <w:style w:type="character" w:styleId="Plattetekstinspringen3Char" w:customStyle="1">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Synthese"/>
    <w:basedOn w:val="ZsysbasisSynthese"/>
    <w:next w:val="BasistekstSynthese"/>
    <w:uiPriority w:val="4"/>
    <w:rsid w:val="00DD2A9E"/>
  </w:style>
  <w:style w:type="table" w:styleId="TabelzonderopmaakSynthese" w:customStyle="1">
    <w:name w:val="Tabel zonder opmaak Synthese"/>
    <w:basedOn w:val="Standaardtabel"/>
    <w:uiPriority w:val="99"/>
    <w:qFormat/>
    <w:rsid w:val="008B6493"/>
    <w:pPr>
      <w:spacing w:line="240" w:lineRule="auto"/>
    </w:pPr>
    <w:tblPr>
      <w:tblCellMar>
        <w:left w:w="0" w:type="dxa"/>
        <w:right w:w="0" w:type="dxa"/>
      </w:tblCellMar>
    </w:tblPr>
  </w:style>
  <w:style w:type="paragraph" w:styleId="ZsysbasistocSynthese" w:customStyle="1">
    <w:name w:val="Zsysbasistoc Synthese"/>
    <w:basedOn w:val="ZsysbasisSynthese"/>
    <w:next w:val="BasistekstSynthese"/>
    <w:uiPriority w:val="4"/>
    <w:semiHidden/>
    <w:rsid w:val="00364B2C"/>
    <w:pPr>
      <w:tabs>
        <w:tab w:val="right" w:leader="dot" w:pos="8503"/>
      </w:tabs>
      <w:ind w:left="709" w:right="567" w:hanging="709"/>
    </w:pPr>
  </w:style>
  <w:style w:type="numbering" w:styleId="AgendapuntlijstSynthese" w:customStyle="1">
    <w:name w:val="Agendapunt (lijst) Synthese"/>
    <w:uiPriority w:val="4"/>
    <w:semiHidden/>
    <w:rsid w:val="001C6232"/>
    <w:pPr>
      <w:numPr>
        <w:numId w:val="22"/>
      </w:numPr>
    </w:pPr>
  </w:style>
  <w:style w:type="paragraph" w:styleId="AgendapuntSynthese" w:customStyle="1">
    <w:name w:val="Agendapunt Synthese"/>
    <w:basedOn w:val="ZsysbasisSynthese"/>
    <w:uiPriority w:val="4"/>
    <w:rsid w:val="001C6232"/>
    <w:pPr>
      <w:numPr>
        <w:numId w:val="23"/>
      </w:numPr>
    </w:pPr>
  </w:style>
  <w:style w:type="paragraph" w:styleId="ZsysbasistabeltekstSynthese" w:customStyle="1">
    <w:name w:val="Zsysbasistabeltekst Synthese"/>
    <w:basedOn w:val="ZsysbasisSynthese"/>
    <w:next w:val="TabeltekstSynthese"/>
    <w:link w:val="ZsysbasistabeltekstSyntheseChar"/>
    <w:uiPriority w:val="4"/>
    <w:semiHidden/>
    <w:rsid w:val="00312D26"/>
  </w:style>
  <w:style w:type="paragraph" w:styleId="TabeltekstSynthese" w:customStyle="1">
    <w:name w:val="Tabeltekst Synthese"/>
    <w:basedOn w:val="ZsysbasistabeltekstSynthese"/>
    <w:link w:val="TabeltekstSyntheseChar"/>
    <w:uiPriority w:val="4"/>
    <w:rsid w:val="0072044D"/>
    <w:pPr>
      <w:spacing w:line="200" w:lineRule="atLeast"/>
    </w:pPr>
    <w:rPr>
      <w:color w:val="3C3C3B" w:themeColor="dark1"/>
      <w:sz w:val="14"/>
    </w:rPr>
  </w:style>
  <w:style w:type="paragraph" w:styleId="TabelkopjerozeSynthese" w:customStyle="1">
    <w:name w:val="Tabelkopje roze Synthese"/>
    <w:basedOn w:val="ZsysbasistabeltekstSynthese"/>
    <w:link w:val="TabelkopjerozeSyntheseChar"/>
    <w:uiPriority w:val="4"/>
    <w:rsid w:val="0070608C"/>
    <w:rPr>
      <w:rFonts w:ascii="Nexa Bold" w:hAnsi="Nexa Bold"/>
      <w:color w:val="CB969A" w:themeColor="accent1"/>
    </w:rPr>
  </w:style>
  <w:style w:type="paragraph" w:styleId="DocumentnaamSynthese" w:customStyle="1">
    <w:name w:val="Documentnaam Synthese"/>
    <w:basedOn w:val="ZsysbasisSynthese"/>
    <w:next w:val="BasistekstSynthese"/>
    <w:uiPriority w:val="4"/>
    <w:rsid w:val="00B30352"/>
  </w:style>
  <w:style w:type="paragraph" w:styleId="Kop4zondernummerSynthese" w:customStyle="1">
    <w:name w:val="Kop 4 zonder nummer Synthese"/>
    <w:basedOn w:val="ZsysbasisSynthese"/>
    <w:next w:val="BasistekstSynthese"/>
    <w:uiPriority w:val="4"/>
    <w:rsid w:val="00E94D52"/>
    <w:pPr>
      <w:spacing w:before="280" w:line="320" w:lineRule="atLeast"/>
    </w:pPr>
    <w:rPr>
      <w:rFonts w:ascii="Nexa XBold" w:hAnsi="Nexa XBold"/>
      <w:color w:val="CB969A" w:themeColor="accent1"/>
      <w:sz w:val="28"/>
    </w:rPr>
  </w:style>
  <w:style w:type="paragraph" w:styleId="Kop5zondernummerSynthese" w:customStyle="1">
    <w:name w:val="Kop 5 zonder nummer Synthese"/>
    <w:basedOn w:val="ZsysbasisSynthese"/>
    <w:next w:val="BasistekstSynthese"/>
    <w:uiPriority w:val="4"/>
    <w:rsid w:val="00E94D52"/>
    <w:pPr>
      <w:spacing w:before="280"/>
    </w:pPr>
    <w:rPr>
      <w:rFonts w:ascii="Nexa XBold" w:hAnsi="Nexa XBold"/>
      <w:color w:val="309EB3" w:themeColor="text2"/>
      <w:sz w:val="24"/>
    </w:rPr>
  </w:style>
  <w:style w:type="paragraph" w:styleId="Kop6zondernummerSynthese" w:customStyle="1">
    <w:name w:val="Kop 6 zonder nummer Synthese"/>
    <w:basedOn w:val="ZsysbasisSynthese"/>
    <w:next w:val="BasistekstSynthese"/>
    <w:uiPriority w:val="4"/>
    <w:rsid w:val="00E94D52"/>
    <w:pPr>
      <w:spacing w:before="280" w:line="240" w:lineRule="atLeast"/>
    </w:pPr>
    <w:rPr>
      <w:rFonts w:ascii="Nexa XBold" w:hAnsi="Nexa XBold"/>
      <w:color w:val="CB969A" w:themeColor="accent1"/>
    </w:rPr>
  </w:style>
  <w:style w:type="paragraph" w:styleId="Opsommingtabelteken1eniveauSynthese" w:customStyle="1">
    <w:name w:val="Opsomming tabel teken 1e niveau Synthese"/>
    <w:basedOn w:val="ZsysbasistabeltekstSynthese"/>
    <w:uiPriority w:val="4"/>
    <w:rsid w:val="00370335"/>
    <w:pPr>
      <w:numPr>
        <w:numId w:val="29"/>
      </w:numPr>
      <w:spacing w:line="200" w:lineRule="atLeast"/>
      <w:ind w:left="198" w:hanging="198"/>
    </w:pPr>
    <w:rPr>
      <w:sz w:val="14"/>
    </w:rPr>
  </w:style>
  <w:style w:type="paragraph" w:styleId="Opsommingtabelteken2eniveauSynthese" w:customStyle="1">
    <w:name w:val="Opsomming tabel teken 2e niveau Synthese"/>
    <w:basedOn w:val="ZsysbasistabeltekstSynthese"/>
    <w:uiPriority w:val="4"/>
    <w:rsid w:val="00370335"/>
    <w:pPr>
      <w:numPr>
        <w:ilvl w:val="1"/>
        <w:numId w:val="29"/>
      </w:numPr>
      <w:spacing w:line="200" w:lineRule="atLeast"/>
    </w:pPr>
    <w:rPr>
      <w:sz w:val="14"/>
    </w:rPr>
  </w:style>
  <w:style w:type="paragraph" w:styleId="Opsommingtabelteken3eniveauSynthese" w:customStyle="1">
    <w:name w:val="Opsomming tabel teken 3e niveau Synthese"/>
    <w:basedOn w:val="ZsysbasistabeltekstSynthese"/>
    <w:uiPriority w:val="4"/>
    <w:rsid w:val="00370335"/>
    <w:pPr>
      <w:numPr>
        <w:ilvl w:val="2"/>
        <w:numId w:val="29"/>
      </w:numPr>
      <w:spacing w:line="200" w:lineRule="atLeast"/>
    </w:pPr>
    <w:rPr>
      <w:sz w:val="14"/>
    </w:rPr>
  </w:style>
  <w:style w:type="numbering" w:styleId="OpsommingtabeltekenSynthese" w:customStyle="1">
    <w:name w:val="Opsomming tabel teken Synthese"/>
    <w:basedOn w:val="Geenlijst"/>
    <w:uiPriority w:val="4"/>
    <w:semiHidden/>
    <w:rsid w:val="00707E2B"/>
    <w:pPr>
      <w:numPr>
        <w:numId w:val="25"/>
      </w:numPr>
    </w:pPr>
  </w:style>
  <w:style w:type="paragraph" w:styleId="Opsommingtabelnummer1eniveauSynthese" w:customStyle="1">
    <w:name w:val="Opsomming tabel nummer 1e niveau Synthese"/>
    <w:basedOn w:val="ZsysbasisSynthese"/>
    <w:uiPriority w:val="4"/>
    <w:rsid w:val="00370335"/>
    <w:pPr>
      <w:numPr>
        <w:numId w:val="30"/>
      </w:numPr>
      <w:spacing w:line="200" w:lineRule="atLeast"/>
      <w:ind w:left="198" w:hanging="198"/>
    </w:pPr>
    <w:rPr>
      <w:sz w:val="14"/>
    </w:rPr>
  </w:style>
  <w:style w:type="paragraph" w:styleId="Opsommingtabelnummer2eniveauSynthese" w:customStyle="1">
    <w:name w:val="Opsomming tabel nummer 2e niveau Synthese"/>
    <w:basedOn w:val="ZsysbasisSynthese"/>
    <w:uiPriority w:val="4"/>
    <w:rsid w:val="00370335"/>
    <w:pPr>
      <w:numPr>
        <w:ilvl w:val="1"/>
        <w:numId w:val="30"/>
      </w:numPr>
      <w:spacing w:line="200" w:lineRule="atLeast"/>
      <w:ind w:left="396" w:hanging="198"/>
    </w:pPr>
    <w:rPr>
      <w:sz w:val="14"/>
    </w:rPr>
  </w:style>
  <w:style w:type="paragraph" w:styleId="Opsommingtabelnummer3eniveauSynthese" w:customStyle="1">
    <w:name w:val="Opsomming tabel nummer 3e niveau Synthese"/>
    <w:basedOn w:val="ZsysbasisSynthese"/>
    <w:uiPriority w:val="4"/>
    <w:rsid w:val="00370335"/>
    <w:pPr>
      <w:numPr>
        <w:ilvl w:val="2"/>
        <w:numId w:val="30"/>
      </w:numPr>
      <w:spacing w:line="200" w:lineRule="atLeast"/>
      <w:ind w:left="601" w:hanging="198"/>
    </w:pPr>
    <w:rPr>
      <w:sz w:val="14"/>
    </w:rPr>
  </w:style>
  <w:style w:type="numbering" w:styleId="OpsommingtabelnummerSynthese" w:customStyle="1">
    <w:name w:val="Opsomming tabel nummer Synthese"/>
    <w:basedOn w:val="Geenlijst"/>
    <w:uiPriority w:val="4"/>
    <w:semiHidden/>
    <w:rsid w:val="000502B2"/>
    <w:pPr>
      <w:numPr>
        <w:numId w:val="26"/>
      </w:numPr>
    </w:pPr>
  </w:style>
  <w:style w:type="paragraph" w:styleId="Opsommingtabelbolletje1eniveauSynthese" w:customStyle="1">
    <w:name w:val="Opsomming tabel bolletje 1e niveau Synthese"/>
    <w:basedOn w:val="ZsysbasistabeltekstSynthese"/>
    <w:uiPriority w:val="4"/>
    <w:rsid w:val="00370335"/>
    <w:pPr>
      <w:numPr>
        <w:numId w:val="28"/>
      </w:numPr>
      <w:spacing w:line="200" w:lineRule="atLeast"/>
      <w:ind w:left="198" w:hanging="198"/>
    </w:pPr>
    <w:rPr>
      <w:sz w:val="14"/>
    </w:rPr>
  </w:style>
  <w:style w:type="paragraph" w:styleId="Opsommingtabelbolletje2eniveauSynthese" w:customStyle="1">
    <w:name w:val="Opsomming tabel bolletje 2e niveau Synthese"/>
    <w:basedOn w:val="ZsysbasistabeltekstSynthese"/>
    <w:uiPriority w:val="4"/>
    <w:rsid w:val="00370335"/>
    <w:pPr>
      <w:numPr>
        <w:ilvl w:val="1"/>
        <w:numId w:val="28"/>
      </w:numPr>
      <w:spacing w:line="200" w:lineRule="atLeast"/>
      <w:ind w:left="396" w:hanging="198"/>
    </w:pPr>
    <w:rPr>
      <w:sz w:val="14"/>
    </w:rPr>
  </w:style>
  <w:style w:type="paragraph" w:styleId="Opsommingtabelbolletje3eniveauSynthese" w:customStyle="1">
    <w:name w:val="Opsomming tabel bolletje 3e niveau Synthese"/>
    <w:basedOn w:val="ZsysbasistabeltekstSynthese"/>
    <w:uiPriority w:val="4"/>
    <w:rsid w:val="00370335"/>
    <w:pPr>
      <w:numPr>
        <w:ilvl w:val="2"/>
        <w:numId w:val="28"/>
      </w:numPr>
      <w:spacing w:line="200" w:lineRule="atLeast"/>
      <w:ind w:left="601" w:hanging="198"/>
    </w:pPr>
    <w:rPr>
      <w:sz w:val="14"/>
    </w:rPr>
  </w:style>
  <w:style w:type="numbering" w:styleId="OpsommingtabelbolletjeSynthese" w:customStyle="1">
    <w:name w:val="Opsomming tabel bolletje Synthese"/>
    <w:basedOn w:val="Geenlijst"/>
    <w:uiPriority w:val="4"/>
    <w:semiHidden/>
    <w:rsid w:val="00352D65"/>
    <w:pPr>
      <w:numPr>
        <w:numId w:val="27"/>
      </w:numPr>
    </w:pPr>
  </w:style>
  <w:style w:type="paragraph" w:styleId="TabelinleidingSynthese" w:customStyle="1">
    <w:name w:val="Tabel inleiding Synthese"/>
    <w:basedOn w:val="ZsysbasistabeltekstSynthese"/>
    <w:uiPriority w:val="4"/>
    <w:rsid w:val="00066028"/>
    <w:pPr>
      <w:spacing w:line="240" w:lineRule="atLeast"/>
    </w:pPr>
    <w:rPr>
      <w:b/>
      <w:color w:val="CB969A" w:themeColor="accent1"/>
    </w:rPr>
  </w:style>
  <w:style w:type="character" w:styleId="VoetteksttekenSynthese" w:customStyle="1">
    <w:name w:val="Voettekst teken Synthese"/>
    <w:uiPriority w:val="4"/>
    <w:rsid w:val="00E73447"/>
    <w:rPr>
      <w:rFonts w:ascii="Nexa Heavy" w:hAnsi="Nexa Heavy"/>
      <w:b w:val="0"/>
      <w:color w:val="959595"/>
    </w:rPr>
  </w:style>
  <w:style w:type="paragraph" w:styleId="InleidinghoofdstukSynthese" w:customStyle="1">
    <w:name w:val="Inleiding hoofdstuk Synthese"/>
    <w:basedOn w:val="ZsysbasisSynthese"/>
    <w:uiPriority w:val="4"/>
    <w:rsid w:val="00C14424"/>
    <w:pPr>
      <w:spacing w:line="320" w:lineRule="atLeast"/>
    </w:pPr>
    <w:rPr>
      <w:rFonts w:ascii="Nexa Bold" w:hAnsi="Nexa Bold"/>
      <w:color w:val="CB969A" w:themeColor="accent1"/>
      <w:sz w:val="24"/>
    </w:rPr>
  </w:style>
  <w:style w:type="paragraph" w:styleId="InleidingparagraafSynthese" w:customStyle="1">
    <w:name w:val="Inleiding paragraaf Synthese"/>
    <w:basedOn w:val="ZsysbasisSynthese"/>
    <w:uiPriority w:val="4"/>
    <w:rsid w:val="00C14424"/>
    <w:rPr>
      <w:rFonts w:ascii="Nexa Bold" w:hAnsi="Nexa Bold"/>
    </w:rPr>
  </w:style>
  <w:style w:type="paragraph" w:styleId="KaderinleidingSynthese" w:customStyle="1">
    <w:name w:val="Kader inleiding Synthese"/>
    <w:basedOn w:val="ZsysbasisSynthese"/>
    <w:uiPriority w:val="4"/>
    <w:rsid w:val="006C2AF9"/>
    <w:pPr>
      <w:spacing w:line="360" w:lineRule="atLeast"/>
    </w:pPr>
    <w:rPr>
      <w:rFonts w:ascii="Nexa Bold" w:hAnsi="Nexa Bold"/>
      <w:color w:val="CB969A" w:themeColor="accent1"/>
      <w:sz w:val="24"/>
    </w:rPr>
  </w:style>
  <w:style w:type="paragraph" w:styleId="KadertekstSynthese" w:customStyle="1">
    <w:name w:val="Kader tekst Synthese"/>
    <w:basedOn w:val="ZsysbasisSynthese"/>
    <w:uiPriority w:val="4"/>
    <w:rsid w:val="006C2AF9"/>
    <w:pPr>
      <w:spacing w:line="320" w:lineRule="atLeast"/>
    </w:pPr>
  </w:style>
  <w:style w:type="paragraph" w:styleId="QuotetekstSynthese" w:customStyle="1">
    <w:name w:val="Quote tekst Synthese"/>
    <w:basedOn w:val="ZsysbasisSynthese"/>
    <w:next w:val="QuotenaamSynthese"/>
    <w:uiPriority w:val="4"/>
    <w:rsid w:val="00341D83"/>
    <w:pPr>
      <w:spacing w:after="90" w:line="560" w:lineRule="atLeast"/>
    </w:pPr>
    <w:rPr>
      <w:rFonts w:ascii="Nexa XBold" w:hAnsi="Nexa XBold"/>
      <w:color w:val="309EB3" w:themeColor="text2"/>
      <w:sz w:val="44"/>
    </w:rPr>
  </w:style>
  <w:style w:type="paragraph" w:styleId="QuotenaamSynthese" w:customStyle="1">
    <w:name w:val="Quote naam Synthese"/>
    <w:basedOn w:val="ZsysbasisSynthese"/>
    <w:uiPriority w:val="4"/>
    <w:rsid w:val="000B728A"/>
    <w:pPr>
      <w:ind w:left="57"/>
    </w:pPr>
    <w:rPr>
      <w:rFonts w:ascii="Nexa Heavy" w:hAnsi="Nexa Heavy"/>
      <w:color w:val="CB969A" w:themeColor="accent1"/>
      <w:sz w:val="24"/>
    </w:rPr>
  </w:style>
  <w:style w:type="table" w:styleId="TabelSynthese" w:customStyle="1">
    <w:name w:val="Tabel Synthese"/>
    <w:basedOn w:val="Standaardtabel"/>
    <w:uiPriority w:val="99"/>
    <w:rsid w:val="00FF52A2"/>
    <w:pPr>
      <w:spacing w:line="240" w:lineRule="auto"/>
    </w:pPr>
    <w:tblPr>
      <w:tblStyleRow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tblPr/>
      <w:tcPr>
        <w:shd w:val="clear" w:color="auto" w:fill="309EB3" w:themeFill="text2"/>
      </w:tcPr>
    </w:tblStylePr>
    <w:tblStylePr w:type="band2Horz">
      <w:tblPr/>
      <w:tcPr>
        <w:shd w:val="clear" w:color="auto" w:fill="E9F5F7"/>
      </w:tcPr>
    </w:tblStylePr>
  </w:style>
  <w:style w:type="paragraph" w:styleId="DatumtitelbladSynthese" w:customStyle="1">
    <w:name w:val="Datum titelblad Synthese"/>
    <w:basedOn w:val="ZsysbasisSynthese"/>
    <w:uiPriority w:val="4"/>
    <w:rsid w:val="00025B1E"/>
    <w:pPr>
      <w:spacing w:line="320" w:lineRule="atLeast"/>
      <w:jc w:val="center"/>
    </w:pPr>
    <w:rPr>
      <w:rFonts w:ascii="Nexa Heavy" w:hAnsi="Nexa Heavy"/>
      <w:color w:val="CB969A" w:themeColor="accent1"/>
      <w:sz w:val="24"/>
    </w:rPr>
  </w:style>
  <w:style w:type="paragraph" w:styleId="AuteurstitelbladSynthese" w:customStyle="1">
    <w:name w:val="Auteurs titelblad Synthese"/>
    <w:basedOn w:val="ZsysbasisSynthese"/>
    <w:uiPriority w:val="4"/>
    <w:rsid w:val="008968D5"/>
    <w:pPr>
      <w:spacing w:line="320" w:lineRule="atLeast"/>
      <w:jc w:val="center"/>
    </w:pPr>
    <w:rPr>
      <w:rFonts w:ascii="Nexa Bold" w:hAnsi="Nexa Bold"/>
      <w:color w:val="CB969A" w:themeColor="accent1"/>
      <w:sz w:val="24"/>
    </w:rPr>
  </w:style>
  <w:style w:type="paragraph" w:styleId="InhoudsopgavekopSynthese" w:customStyle="1">
    <w:name w:val="Inhoudsopgave kop Synthese"/>
    <w:basedOn w:val="ZsysbasisSynthese"/>
    <w:next w:val="BasistekstSynthese"/>
    <w:uiPriority w:val="4"/>
    <w:rsid w:val="009D0255"/>
    <w:pPr>
      <w:keepNext/>
      <w:keepLines/>
      <w:spacing w:after="460" w:line="568" w:lineRule="atLeast"/>
      <w:outlineLvl w:val="0"/>
    </w:pPr>
    <w:rPr>
      <w:rFonts w:ascii="Nexa XBold" w:hAnsi="Nexa XBold"/>
      <w:color w:val="309EB3" w:themeColor="text2"/>
      <w:sz w:val="44"/>
      <w:szCs w:val="32"/>
    </w:rPr>
  </w:style>
  <w:style w:type="paragraph" w:styleId="TabelkopjewitSynthese" w:customStyle="1">
    <w:name w:val="Tabelkopje wit Synthese"/>
    <w:basedOn w:val="ZsysbasistabeltekstSynthese"/>
    <w:next w:val="TabelkopjerozeSynthese"/>
    <w:link w:val="TabelkopjewitSyntheseChar"/>
    <w:uiPriority w:val="4"/>
    <w:rsid w:val="006B5646"/>
    <w:rPr>
      <w:rFonts w:ascii="Nexa Bold" w:hAnsi="Nexa Bold"/>
      <w:color w:val="FFFFFF" w:themeColor="background1"/>
    </w:rPr>
  </w:style>
  <w:style w:type="character" w:styleId="ZsysbasistabeltekstSyntheseChar" w:customStyle="1">
    <w:name w:val="Zsysbasistabeltekst Synthese Char"/>
    <w:basedOn w:val="ZsysbasisSyntheseChar"/>
    <w:link w:val="ZsysbasistabeltekstSynthese"/>
    <w:uiPriority w:val="4"/>
    <w:semiHidden/>
    <w:rsid w:val="0070608C"/>
    <w:rPr>
      <w:rFonts w:ascii="Nexa" w:hAnsi="Nexa" w:cs="Maiandra GD"/>
      <w:color w:val="3C3C3B" w:themeColor="text1"/>
      <w:szCs w:val="18"/>
    </w:rPr>
  </w:style>
  <w:style w:type="character" w:styleId="TabelkopjerozeSyntheseChar" w:customStyle="1">
    <w:name w:val="Tabelkopje roze Synthese Char"/>
    <w:basedOn w:val="ZsysbasistabeltekstSyntheseChar"/>
    <w:link w:val="TabelkopjerozeSynthese"/>
    <w:uiPriority w:val="4"/>
    <w:rsid w:val="0070608C"/>
    <w:rPr>
      <w:rFonts w:ascii="Nexa Bold" w:hAnsi="Nexa Bold" w:cs="Maiandra GD"/>
      <w:color w:val="CB969A" w:themeColor="accent1"/>
      <w:szCs w:val="18"/>
    </w:rPr>
  </w:style>
  <w:style w:type="character" w:styleId="TabelkopjewitSyntheseChar" w:customStyle="1">
    <w:name w:val="Tabelkopje wit Synthese Char"/>
    <w:basedOn w:val="TabelkopjerozeSyntheseChar"/>
    <w:link w:val="TabelkopjewitSynthese"/>
    <w:rsid w:val="006B5646"/>
    <w:rPr>
      <w:rFonts w:ascii="Nexa Bold" w:hAnsi="Nexa Bold" w:cs="Maiandra GD"/>
      <w:color w:val="FFFFFF" w:themeColor="background1"/>
      <w:szCs w:val="18"/>
    </w:rPr>
  </w:style>
  <w:style w:type="paragraph" w:styleId="TabelsubkopjeSynthese" w:customStyle="1">
    <w:name w:val="Tabel subkopje Synthese"/>
    <w:basedOn w:val="ZsysbasistabeltekstSynthese"/>
    <w:uiPriority w:val="4"/>
    <w:rsid w:val="00357332"/>
    <w:rPr>
      <w:rFonts w:ascii="Nexa Bold" w:hAnsi="Nexa Bold"/>
      <w:color w:val="CB969A" w:themeColor="accent1"/>
      <w:sz w:val="18"/>
    </w:rPr>
  </w:style>
  <w:style w:type="paragraph" w:styleId="TabeltekstgrootenvetSynthese" w:customStyle="1">
    <w:name w:val="Tabeltekst groot en vet Synthese"/>
    <w:basedOn w:val="ZsysbasistabeltekstSynthese"/>
    <w:next w:val="TabeltekstSynthese"/>
    <w:link w:val="TabeltekstgrootenvetSyntheseChar"/>
    <w:uiPriority w:val="4"/>
    <w:rsid w:val="0072044D"/>
    <w:rPr>
      <w:rFonts w:ascii="Nexa Bold" w:hAnsi="Nexa Bold"/>
      <w:color w:val="3C3C3B" w:themeColor="dark1"/>
      <w:sz w:val="18"/>
    </w:rPr>
  </w:style>
  <w:style w:type="character" w:styleId="TabeltekstSyntheseChar" w:customStyle="1">
    <w:name w:val="Tabeltekst Synthese Char"/>
    <w:basedOn w:val="ZsysbasistabeltekstSyntheseChar"/>
    <w:link w:val="TabeltekstSynthese"/>
    <w:uiPriority w:val="4"/>
    <w:rsid w:val="0072044D"/>
    <w:rPr>
      <w:rFonts w:ascii="Nexa" w:hAnsi="Nexa" w:cs="Maiandra GD"/>
      <w:color w:val="3C3C3B" w:themeColor="dark1"/>
      <w:sz w:val="14"/>
      <w:szCs w:val="18"/>
    </w:rPr>
  </w:style>
  <w:style w:type="character" w:styleId="TabeltekstgrootenvetSyntheseChar" w:customStyle="1">
    <w:name w:val="Tabeltekst groot en vet Synthese Char"/>
    <w:basedOn w:val="TabeltekstSyntheseChar"/>
    <w:link w:val="TabeltekstgrootenvetSynthese"/>
    <w:rsid w:val="0072044D"/>
    <w:rPr>
      <w:rFonts w:ascii="Nexa Bold" w:hAnsi="Nexa Bold" w:cs="Maiandra GD"/>
      <w:color w:val="3C3C3B" w:themeColor="dark1"/>
      <w:sz w:val="18"/>
      <w:szCs w:val="18"/>
    </w:rPr>
  </w:style>
  <w:style w:type="paragraph" w:styleId="AlineavoorafbeeldingSynthese" w:customStyle="1">
    <w:name w:val="Alinea voor afbeelding Synthese"/>
    <w:basedOn w:val="ZsysbasisSynthese"/>
    <w:next w:val="BasistekstSynthese"/>
    <w:link w:val="AlineavoorafbeeldingSyntheseChar"/>
    <w:uiPriority w:val="4"/>
    <w:rsid w:val="00C01BFF"/>
    <w:pPr>
      <w:spacing w:line="600" w:lineRule="atLeast"/>
    </w:pPr>
  </w:style>
  <w:style w:type="character" w:styleId="AlineavoorafbeeldinggecentreerdSyntheseChar" w:customStyle="1">
    <w:name w:val="Alinea voor afbeelding gecentreerd Synthese Char"/>
    <w:basedOn w:val="ZsysbasisSyntheseChar"/>
    <w:link w:val="AlineavoorafbeeldinggecentreerdSynthese"/>
    <w:uiPriority w:val="4"/>
    <w:rsid w:val="00894A3F"/>
    <w:rPr>
      <w:rFonts w:ascii="Nexa" w:hAnsi="Nexa" w:cs="Maiandra GD"/>
      <w:color w:val="3C3C3B" w:themeColor="text1"/>
      <w:szCs w:val="18"/>
    </w:rPr>
  </w:style>
  <w:style w:type="character" w:styleId="AlineavoorafbeeldingSyntheseChar" w:customStyle="1">
    <w:name w:val="Alinea voor afbeelding Synthese Char"/>
    <w:basedOn w:val="AlineavoorafbeeldinggecentreerdSyntheseChar"/>
    <w:link w:val="AlineavoorafbeeldingSynthese"/>
    <w:uiPriority w:val="4"/>
    <w:rsid w:val="00C01BFF"/>
    <w:rPr>
      <w:rFonts w:ascii="Nexa" w:hAnsi="Nexa" w:cs="Maiandra GD"/>
      <w:color w:val="3C3C3B" w:themeColor="text1"/>
      <w:szCs w:val="18"/>
    </w:rPr>
  </w:style>
  <w:style w:type="table" w:styleId="Kleurrijkraster">
    <w:name w:val="Colorful Grid"/>
    <w:basedOn w:val="Standaardtabel"/>
    <w:uiPriority w:val="73"/>
    <w:semiHidden/>
    <w:unhideWhenUsed/>
    <w:rsid w:val="00E776AA"/>
    <w:pPr>
      <w:spacing w:line="240" w:lineRule="auto"/>
    </w:pPr>
    <w:rPr>
      <w:color w:val="3C3C3B" w:themeColor="text1"/>
    </w:rPr>
    <w:tblPr>
      <w:tblStyleRowBandSize w:val="1"/>
      <w:tblStyleColBandSize w:val="1"/>
      <w:tblBorders>
        <w:insideH w:val="single" w:color="FFFFFF" w:themeColor="background1" w:sz="4" w:space="0"/>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Kleurrijkelijst">
    <w:name w:val="Colorful List"/>
    <w:basedOn w:val="Standaardtabel"/>
    <w:uiPriority w:val="72"/>
    <w:semiHidden/>
    <w:unhideWhenUsed/>
    <w:rsid w:val="00E776AA"/>
    <w:pPr>
      <w:spacing w:line="240" w:lineRule="auto"/>
    </w:pPr>
    <w:rPr>
      <w:color w:val="3C3C3B" w:themeColor="text1"/>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color="FFFFFF" w:themeColor="background1" w:sz="12" w:space="0"/>
        </w:tcBorders>
        <w:shd w:val="clear" w:color="auto" w:fill="59ABBE" w:themeFill="accent2" w:themeFillShade="CC"/>
      </w:tcPr>
    </w:tblStylePr>
    <w:tblStylePr w:type="lastRow">
      <w:rPr>
        <w:b/>
        <w:bCs/>
        <w:color w:val="59ABBE" w:themeColor="accent2" w:themeShade="CC"/>
      </w:rPr>
      <w:tblPr/>
      <w:tcPr>
        <w:tcBorders>
          <w:top w:val="single" w:color="3C3C3B"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Kleurrijkearcering">
    <w:name w:val="Colorful Shading"/>
    <w:basedOn w:val="Standaardtabel"/>
    <w:uiPriority w:val="71"/>
    <w:semiHidden/>
    <w:unhideWhenUsed/>
    <w:rsid w:val="00E776AA"/>
    <w:pPr>
      <w:spacing w:line="240" w:lineRule="auto"/>
    </w:pPr>
    <w:rPr>
      <w:color w:val="3C3C3B" w:themeColor="text1"/>
    </w:rPr>
    <w:tblPr>
      <w:tblStyleRowBandSize w:val="1"/>
      <w:tblStyleColBandSize w:val="1"/>
      <w:tblBorders>
        <w:top w:val="single" w:color="8CC5D2" w:themeColor="accent2" w:sz="24" w:space="0"/>
        <w:left w:val="single" w:color="3C3C3B" w:themeColor="text1" w:sz="4" w:space="0"/>
        <w:bottom w:val="single" w:color="3C3C3B" w:themeColor="text1" w:sz="4" w:space="0"/>
        <w:right w:val="single" w:color="3C3C3B" w:themeColor="text1" w:sz="4" w:space="0"/>
        <w:insideH w:val="single" w:color="FFFFFF" w:themeColor="background1" w:sz="4" w:space="0"/>
        <w:insideV w:val="single" w:color="FFFFFF" w:themeColor="background1" w:sz="4" w:space="0"/>
      </w:tblBorders>
    </w:tblPr>
    <w:tcPr>
      <w:shd w:val="clear" w:color="auto" w:fill="ECECEB" w:themeFill="text1" w:themeFillTint="19"/>
    </w:tcPr>
    <w:tblStylePr w:type="firstRow">
      <w:rPr>
        <w:b/>
        <w:bCs/>
      </w:rPr>
      <w:tblPr/>
      <w:tcPr>
        <w:tcBorders>
          <w:top w:val="nil"/>
          <w:left w:val="nil"/>
          <w:bottom w:val="single" w:color="8CC5D2"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color="232323" w:themeColor="text1" w:themeShade="99" w:sz="4" w:space="0"/>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Donkerelijst">
    <w:name w:val="Dark List"/>
    <w:basedOn w:val="Standaardtabel"/>
    <w:uiPriority w:val="70"/>
    <w:semiHidden/>
    <w:unhideWhenUsed/>
    <w:rsid w:val="00E776AA"/>
    <w:pPr>
      <w:spacing w:line="240" w:lineRule="auto"/>
    </w:pPr>
    <w:rPr>
      <w:color w:val="FFFFFF" w:themeColor="background1"/>
    </w:rPr>
    <w:tblPr>
      <w:tblStyleRowBandSize w:val="1"/>
      <w:tblStyleColBandSize w:val="1"/>
    </w:tblPr>
    <w:tcPr>
      <w:shd w:val="clear" w:color="auto" w:fill="3C3C3B" w:themeFill="text1"/>
    </w:tcPr>
    <w:tblStylePr w:type="firstRow">
      <w:rPr>
        <w:b/>
        <w:bCs/>
      </w:rPr>
      <w:tblPr/>
      <w:tcPr>
        <w:tcBorders>
          <w:top w:val="nil"/>
          <w:left w:val="nil"/>
          <w:bottom w:val="single" w:color="FFFFFF" w:themeColor="background1" w:sz="18" w:space="0"/>
          <w:right w:val="nil"/>
          <w:insideH w:val="nil"/>
          <w:insideV w:val="nil"/>
        </w:tcBorders>
        <w:shd w:val="clear" w:color="auto" w:fill="3C3C3B" w:themeFill="text1"/>
      </w:tcPr>
    </w:tblStylePr>
    <w:tblStylePr w:type="lastRow">
      <w:tblPr/>
      <w:tcPr>
        <w:tcBorders>
          <w:top w:val="single" w:color="FFFFFF" w:themeColor="background1" w:sz="18" w:space="0"/>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2C2C2C"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Rastertabel1licht">
    <w:name w:val="Grid Table 1 Light"/>
    <w:basedOn w:val="Standaardtabel"/>
    <w:uiPriority w:val="46"/>
    <w:semiHidden/>
    <w:rsid w:val="00E776AA"/>
    <w:pPr>
      <w:spacing w:line="240" w:lineRule="auto"/>
    </w:pPr>
    <w:tblPr>
      <w:tblStyleRowBandSize w:val="1"/>
      <w:tblStyleColBandSize w:val="1"/>
      <w:tblBorders>
        <w:top w:val="single" w:color="B1B1B0" w:themeColor="text1" w:themeTint="66" w:sz="4" w:space="0"/>
        <w:left w:val="single" w:color="B1B1B0" w:themeColor="text1" w:themeTint="66" w:sz="4" w:space="0"/>
        <w:bottom w:val="single" w:color="B1B1B0" w:themeColor="text1" w:themeTint="66" w:sz="4" w:space="0"/>
        <w:right w:val="single" w:color="B1B1B0" w:themeColor="text1" w:themeTint="66" w:sz="4" w:space="0"/>
        <w:insideH w:val="single" w:color="B1B1B0" w:themeColor="text1" w:themeTint="66" w:sz="4" w:space="0"/>
        <w:insideV w:val="single" w:color="B1B1B0" w:themeColor="text1" w:themeTint="66" w:sz="4" w:space="0"/>
      </w:tblBorders>
    </w:tblPr>
    <w:tblStylePr w:type="firstRow">
      <w:rPr>
        <w:b/>
        <w:bCs/>
      </w:rPr>
      <w:tblPr/>
      <w:tcPr>
        <w:tcBorders>
          <w:bottom w:val="single" w:color="8A8A88" w:themeColor="text1" w:themeTint="99" w:sz="12" w:space="0"/>
        </w:tcBorders>
      </w:tcPr>
    </w:tblStylePr>
    <w:tblStylePr w:type="lastRow">
      <w:rPr>
        <w:b/>
        <w:bCs/>
      </w:rPr>
      <w:tblPr/>
      <w:tcPr>
        <w:tcBorders>
          <w:top w:val="double" w:color="8A8A88" w:themeColor="text1" w:themeTint="99" w:sz="2" w:space="0"/>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semiHidden/>
    <w:rsid w:val="00E776AA"/>
    <w:pPr>
      <w:spacing w:line="240" w:lineRule="auto"/>
    </w:pPr>
    <w:tblPr>
      <w:tblStyleRowBandSize w:val="1"/>
      <w:tblStyleColBandSize w:val="1"/>
      <w:tblBorders>
        <w:top w:val="single" w:color="EAD4D6" w:themeColor="accent1" w:themeTint="66" w:sz="4" w:space="0"/>
        <w:left w:val="single" w:color="EAD4D6" w:themeColor="accent1" w:themeTint="66" w:sz="4" w:space="0"/>
        <w:bottom w:val="single" w:color="EAD4D6" w:themeColor="accent1" w:themeTint="66" w:sz="4" w:space="0"/>
        <w:right w:val="single" w:color="EAD4D6" w:themeColor="accent1" w:themeTint="66" w:sz="4" w:space="0"/>
        <w:insideH w:val="single" w:color="EAD4D6" w:themeColor="accent1" w:themeTint="66" w:sz="4" w:space="0"/>
        <w:insideV w:val="single" w:color="EAD4D6" w:themeColor="accent1" w:themeTint="66" w:sz="4" w:space="0"/>
      </w:tblBorders>
    </w:tblPr>
    <w:tblStylePr w:type="firstRow">
      <w:rPr>
        <w:b/>
        <w:bCs/>
      </w:rPr>
      <w:tblPr/>
      <w:tcPr>
        <w:tcBorders>
          <w:bottom w:val="single" w:color="DFBFC2" w:themeColor="accent1" w:themeTint="99" w:sz="12" w:space="0"/>
        </w:tcBorders>
      </w:tcPr>
    </w:tblStylePr>
    <w:tblStylePr w:type="lastRow">
      <w:rPr>
        <w:b/>
        <w:bCs/>
      </w:rPr>
      <w:tblPr/>
      <w:tcPr>
        <w:tcBorders>
          <w:top w:val="double" w:color="DFBFC2" w:themeColor="accent1" w:themeTint="99" w:sz="2" w:space="0"/>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semiHidden/>
    <w:rsid w:val="00E776AA"/>
    <w:pPr>
      <w:spacing w:line="240" w:lineRule="auto"/>
    </w:pPr>
    <w:tblPr>
      <w:tblStyleRowBandSize w:val="1"/>
      <w:tblStyleColBandSize w:val="1"/>
      <w:tblBorders>
        <w:top w:val="single" w:color="D1E7ED" w:themeColor="accent2" w:themeTint="66" w:sz="4" w:space="0"/>
        <w:left w:val="single" w:color="D1E7ED" w:themeColor="accent2" w:themeTint="66" w:sz="4" w:space="0"/>
        <w:bottom w:val="single" w:color="D1E7ED" w:themeColor="accent2" w:themeTint="66" w:sz="4" w:space="0"/>
        <w:right w:val="single" w:color="D1E7ED" w:themeColor="accent2" w:themeTint="66" w:sz="4" w:space="0"/>
        <w:insideH w:val="single" w:color="D1E7ED" w:themeColor="accent2" w:themeTint="66" w:sz="4" w:space="0"/>
        <w:insideV w:val="single" w:color="D1E7ED" w:themeColor="accent2" w:themeTint="66" w:sz="4" w:space="0"/>
      </w:tblBorders>
    </w:tblPr>
    <w:tblStylePr w:type="firstRow">
      <w:rPr>
        <w:b/>
        <w:bCs/>
      </w:rPr>
      <w:tblPr/>
      <w:tcPr>
        <w:tcBorders>
          <w:bottom w:val="single" w:color="BADCE4" w:themeColor="accent2" w:themeTint="99" w:sz="12" w:space="0"/>
        </w:tcBorders>
      </w:tcPr>
    </w:tblStylePr>
    <w:tblStylePr w:type="lastRow">
      <w:rPr>
        <w:b/>
        <w:bCs/>
      </w:rPr>
      <w:tblPr/>
      <w:tcPr>
        <w:tcBorders>
          <w:top w:val="double" w:color="BADCE4" w:themeColor="accent2" w:themeTint="99" w:sz="2" w:space="0"/>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semiHidden/>
    <w:rsid w:val="00E776AA"/>
    <w:pPr>
      <w:spacing w:line="240" w:lineRule="auto"/>
    </w:pPr>
    <w:tblPr>
      <w:tblStyleRowBandSize w:val="1"/>
      <w:tblStyleColBandSize w:val="1"/>
      <w:tblBorders>
        <w:top w:val="single" w:color="F1E4E4" w:themeColor="accent3" w:themeTint="66" w:sz="4" w:space="0"/>
        <w:left w:val="single" w:color="F1E4E4" w:themeColor="accent3" w:themeTint="66" w:sz="4" w:space="0"/>
        <w:bottom w:val="single" w:color="F1E4E4" w:themeColor="accent3" w:themeTint="66" w:sz="4" w:space="0"/>
        <w:right w:val="single" w:color="F1E4E4" w:themeColor="accent3" w:themeTint="66" w:sz="4" w:space="0"/>
        <w:insideH w:val="single" w:color="F1E4E4" w:themeColor="accent3" w:themeTint="66" w:sz="4" w:space="0"/>
        <w:insideV w:val="single" w:color="F1E4E4" w:themeColor="accent3" w:themeTint="66" w:sz="4" w:space="0"/>
      </w:tblBorders>
    </w:tblPr>
    <w:tblStylePr w:type="firstRow">
      <w:rPr>
        <w:b/>
        <w:bCs/>
      </w:rPr>
      <w:tblPr/>
      <w:tcPr>
        <w:tcBorders>
          <w:bottom w:val="single" w:color="EBD7D7" w:themeColor="accent3" w:themeTint="99" w:sz="12" w:space="0"/>
        </w:tcBorders>
      </w:tcPr>
    </w:tblStylePr>
    <w:tblStylePr w:type="lastRow">
      <w:rPr>
        <w:b/>
        <w:bCs/>
      </w:rPr>
      <w:tblPr/>
      <w:tcPr>
        <w:tcBorders>
          <w:top w:val="double" w:color="EBD7D7" w:themeColor="accent3" w:themeTint="99" w:sz="2" w:space="0"/>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semiHidden/>
    <w:rsid w:val="00E776AA"/>
    <w:pPr>
      <w:spacing w:line="240" w:lineRule="auto"/>
    </w:pPr>
    <w:tblPr>
      <w:tblStyleRowBandSize w:val="1"/>
      <w:tblStyleColBandSize w:val="1"/>
      <w:tblBorders>
        <w:top w:val="single" w:color="D9EDF1" w:themeColor="accent4" w:themeTint="66" w:sz="4" w:space="0"/>
        <w:left w:val="single" w:color="D9EDF1" w:themeColor="accent4" w:themeTint="66" w:sz="4" w:space="0"/>
        <w:bottom w:val="single" w:color="D9EDF1" w:themeColor="accent4" w:themeTint="66" w:sz="4" w:space="0"/>
        <w:right w:val="single" w:color="D9EDF1" w:themeColor="accent4" w:themeTint="66" w:sz="4" w:space="0"/>
        <w:insideH w:val="single" w:color="D9EDF1" w:themeColor="accent4" w:themeTint="66" w:sz="4" w:space="0"/>
        <w:insideV w:val="single" w:color="D9EDF1" w:themeColor="accent4" w:themeTint="66" w:sz="4" w:space="0"/>
      </w:tblBorders>
    </w:tblPr>
    <w:tblStylePr w:type="firstRow">
      <w:rPr>
        <w:b/>
        <w:bCs/>
      </w:rPr>
      <w:tblPr/>
      <w:tcPr>
        <w:tcBorders>
          <w:bottom w:val="single" w:color="C6E4EA" w:themeColor="accent4" w:themeTint="99" w:sz="12" w:space="0"/>
        </w:tcBorders>
      </w:tcPr>
    </w:tblStylePr>
    <w:tblStylePr w:type="lastRow">
      <w:rPr>
        <w:b/>
        <w:bCs/>
      </w:rPr>
      <w:tblPr/>
      <w:tcPr>
        <w:tcBorders>
          <w:top w:val="double" w:color="C6E4EA" w:themeColor="accent4" w:themeTint="99" w:sz="2" w:space="0"/>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semiHidden/>
    <w:rsid w:val="00E776AA"/>
    <w:pPr>
      <w:spacing w:line="240" w:lineRule="auto"/>
    </w:pPr>
    <w:tblPr>
      <w:tblStyleRowBandSize w:val="1"/>
      <w:tblStyleColBandSize w:val="1"/>
      <w:tblBorders>
        <w:top w:val="single" w:color="F0F8F9" w:themeColor="accent5" w:themeTint="66" w:sz="4" w:space="0"/>
        <w:left w:val="single" w:color="F0F8F9" w:themeColor="accent5" w:themeTint="66" w:sz="4" w:space="0"/>
        <w:bottom w:val="single" w:color="F0F8F9" w:themeColor="accent5" w:themeTint="66" w:sz="4" w:space="0"/>
        <w:right w:val="single" w:color="F0F8F9" w:themeColor="accent5" w:themeTint="66" w:sz="4" w:space="0"/>
        <w:insideH w:val="single" w:color="F0F8F9" w:themeColor="accent5" w:themeTint="66" w:sz="4" w:space="0"/>
        <w:insideV w:val="single" w:color="F0F8F9" w:themeColor="accent5" w:themeTint="66" w:sz="4" w:space="0"/>
      </w:tblBorders>
    </w:tblPr>
    <w:tblStylePr w:type="firstRow">
      <w:rPr>
        <w:b/>
        <w:bCs/>
      </w:rPr>
      <w:tblPr/>
      <w:tcPr>
        <w:tcBorders>
          <w:bottom w:val="single" w:color="E9F5F7" w:themeColor="accent5" w:themeTint="99" w:sz="12" w:space="0"/>
        </w:tcBorders>
      </w:tcPr>
    </w:tblStylePr>
    <w:tblStylePr w:type="lastRow">
      <w:rPr>
        <w:b/>
        <w:bCs/>
      </w:rPr>
      <w:tblPr/>
      <w:tcPr>
        <w:tcBorders>
          <w:top w:val="double" w:color="E9F5F7" w:themeColor="accent5" w:themeTint="99" w:sz="2" w:space="0"/>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semiHidden/>
    <w:rsid w:val="00E776AA"/>
    <w:pPr>
      <w:spacing w:line="240" w:lineRule="auto"/>
    </w:pPr>
    <w:tblPr>
      <w:tblStyleRowBandSize w:val="1"/>
      <w:tblStyleColBandSize w:val="1"/>
      <w:tblBorders>
        <w:top w:val="single" w:color="DBE9EE" w:themeColor="accent6" w:themeTint="66" w:sz="4" w:space="0"/>
        <w:left w:val="single" w:color="DBE9EE" w:themeColor="accent6" w:themeTint="66" w:sz="4" w:space="0"/>
        <w:bottom w:val="single" w:color="DBE9EE" w:themeColor="accent6" w:themeTint="66" w:sz="4" w:space="0"/>
        <w:right w:val="single" w:color="DBE9EE" w:themeColor="accent6" w:themeTint="66" w:sz="4" w:space="0"/>
        <w:insideH w:val="single" w:color="DBE9EE" w:themeColor="accent6" w:themeTint="66" w:sz="4" w:space="0"/>
        <w:insideV w:val="single" w:color="DBE9EE" w:themeColor="accent6" w:themeTint="66" w:sz="4" w:space="0"/>
      </w:tblBorders>
    </w:tblPr>
    <w:tblStylePr w:type="firstRow">
      <w:rPr>
        <w:b/>
        <w:bCs/>
      </w:rPr>
      <w:tblPr/>
      <w:tcPr>
        <w:tcBorders>
          <w:bottom w:val="single" w:color="C9DFE6" w:themeColor="accent6" w:themeTint="99" w:sz="12" w:space="0"/>
        </w:tcBorders>
      </w:tcPr>
    </w:tblStylePr>
    <w:tblStylePr w:type="lastRow">
      <w:rPr>
        <w:b/>
        <w:bCs/>
      </w:rPr>
      <w:tblPr/>
      <w:tcPr>
        <w:tcBorders>
          <w:top w:val="double" w:color="C9DFE6" w:themeColor="accent6" w:themeTint="99" w:sz="2" w:space="0"/>
        </w:tcBorders>
      </w:tcPr>
    </w:tblStylePr>
    <w:tblStylePr w:type="firstCol">
      <w:rPr>
        <w:b/>
        <w:bCs/>
      </w:rPr>
    </w:tblStylePr>
    <w:tblStylePr w:type="lastCol">
      <w:rPr>
        <w:b/>
        <w:bCs/>
      </w:rPr>
    </w:tblStylePr>
  </w:style>
  <w:style w:type="table" w:styleId="Rastertabel2">
    <w:name w:val="Grid Table 2"/>
    <w:basedOn w:val="Standaardtabel"/>
    <w:uiPriority w:val="47"/>
    <w:semiHidden/>
    <w:rsid w:val="00E776AA"/>
    <w:pPr>
      <w:spacing w:line="240" w:lineRule="auto"/>
    </w:pPr>
    <w:tblPr>
      <w:tblStyleRowBandSize w:val="1"/>
      <w:tblStyleColBandSize w:val="1"/>
      <w:tblBorders>
        <w:top w:val="single" w:color="8A8A88" w:themeColor="text1" w:themeTint="99" w:sz="2" w:space="0"/>
        <w:bottom w:val="single" w:color="8A8A88" w:themeColor="text1" w:themeTint="99" w:sz="2" w:space="0"/>
        <w:insideH w:val="single" w:color="8A8A88" w:themeColor="text1" w:themeTint="99" w:sz="2" w:space="0"/>
        <w:insideV w:val="single" w:color="8A8A88" w:themeColor="text1" w:themeTint="99" w:sz="2" w:space="0"/>
      </w:tblBorders>
    </w:tblPr>
    <w:tblStylePr w:type="firstRow">
      <w:rPr>
        <w:b/>
        <w:bCs/>
      </w:rPr>
      <w:tblPr/>
      <w:tcPr>
        <w:tcBorders>
          <w:top w:val="nil"/>
          <w:bottom w:val="single" w:color="8A8A88" w:themeColor="text1" w:themeTint="99" w:sz="12" w:space="0"/>
          <w:insideH w:val="nil"/>
          <w:insideV w:val="nil"/>
        </w:tcBorders>
        <w:shd w:val="clear" w:color="auto" w:fill="FFFFFF" w:themeFill="background1"/>
      </w:tcPr>
    </w:tblStylePr>
    <w:tblStylePr w:type="lastRow">
      <w:rPr>
        <w:b/>
        <w:bCs/>
      </w:rPr>
      <w:tblPr/>
      <w:tcPr>
        <w:tcBorders>
          <w:top w:val="double" w:color="8A8A88"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Rastertabel2-Accent1">
    <w:name w:val="Grid Table 2 Accent 1"/>
    <w:basedOn w:val="Standaardtabel"/>
    <w:uiPriority w:val="47"/>
    <w:semiHidden/>
    <w:rsid w:val="00E776AA"/>
    <w:pPr>
      <w:spacing w:line="240" w:lineRule="auto"/>
    </w:pPr>
    <w:tblPr>
      <w:tblStyleRowBandSize w:val="1"/>
      <w:tblStyleColBandSize w:val="1"/>
      <w:tblBorders>
        <w:top w:val="single" w:color="DFBFC2" w:themeColor="accent1" w:themeTint="99" w:sz="2" w:space="0"/>
        <w:bottom w:val="single" w:color="DFBFC2" w:themeColor="accent1" w:themeTint="99" w:sz="2" w:space="0"/>
        <w:insideH w:val="single" w:color="DFBFC2" w:themeColor="accent1" w:themeTint="99" w:sz="2" w:space="0"/>
        <w:insideV w:val="single" w:color="DFBFC2" w:themeColor="accent1" w:themeTint="99" w:sz="2" w:space="0"/>
      </w:tblBorders>
    </w:tblPr>
    <w:tblStylePr w:type="firstRow">
      <w:rPr>
        <w:b/>
        <w:bCs/>
      </w:rPr>
      <w:tblPr/>
      <w:tcPr>
        <w:tcBorders>
          <w:top w:val="nil"/>
          <w:bottom w:val="single" w:color="DFBFC2" w:themeColor="accent1" w:themeTint="99" w:sz="12" w:space="0"/>
          <w:insideH w:val="nil"/>
          <w:insideV w:val="nil"/>
        </w:tcBorders>
        <w:shd w:val="clear" w:color="auto" w:fill="FFFFFF" w:themeFill="background1"/>
      </w:tcPr>
    </w:tblStylePr>
    <w:tblStylePr w:type="lastRow">
      <w:rPr>
        <w:b/>
        <w:bCs/>
      </w:rPr>
      <w:tblPr/>
      <w:tcPr>
        <w:tcBorders>
          <w:top w:val="double" w:color="DFBFC2"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9EA" w:themeFill="accent1" w:themeFillTint="33"/>
      </w:tcPr>
    </w:tblStylePr>
    <w:tblStylePr w:type="band1Horz">
      <w:tblPr/>
      <w:tcPr>
        <w:shd w:val="clear" w:color="auto" w:fill="F4E9EA" w:themeFill="accent1" w:themeFillTint="33"/>
      </w:tcPr>
    </w:tblStylePr>
  </w:style>
  <w:style w:type="table" w:styleId="Rastertabel2-Accent2">
    <w:name w:val="Grid Table 2 Accent 2"/>
    <w:basedOn w:val="Standaardtabel"/>
    <w:uiPriority w:val="47"/>
    <w:semiHidden/>
    <w:rsid w:val="00E776AA"/>
    <w:pPr>
      <w:spacing w:line="240" w:lineRule="auto"/>
    </w:pPr>
    <w:tblPr>
      <w:tblStyleRowBandSize w:val="1"/>
      <w:tblStyleColBandSize w:val="1"/>
      <w:tblBorders>
        <w:top w:val="single" w:color="BADCE4" w:themeColor="accent2" w:themeTint="99" w:sz="2" w:space="0"/>
        <w:bottom w:val="single" w:color="BADCE4" w:themeColor="accent2" w:themeTint="99" w:sz="2" w:space="0"/>
        <w:insideH w:val="single" w:color="BADCE4" w:themeColor="accent2" w:themeTint="99" w:sz="2" w:space="0"/>
        <w:insideV w:val="single" w:color="BADCE4" w:themeColor="accent2" w:themeTint="99" w:sz="2" w:space="0"/>
      </w:tblBorders>
    </w:tblPr>
    <w:tblStylePr w:type="firstRow">
      <w:rPr>
        <w:b/>
        <w:bCs/>
      </w:rPr>
      <w:tblPr/>
      <w:tcPr>
        <w:tcBorders>
          <w:top w:val="nil"/>
          <w:bottom w:val="single" w:color="BADCE4" w:themeColor="accent2" w:themeTint="99" w:sz="12" w:space="0"/>
          <w:insideH w:val="nil"/>
          <w:insideV w:val="nil"/>
        </w:tcBorders>
        <w:shd w:val="clear" w:color="auto" w:fill="FFFFFF" w:themeFill="background1"/>
      </w:tcPr>
    </w:tblStylePr>
    <w:tblStylePr w:type="lastRow">
      <w:rPr>
        <w:b/>
        <w:bCs/>
      </w:rPr>
      <w:tblPr/>
      <w:tcPr>
        <w:tcBorders>
          <w:top w:val="double" w:color="BADCE4"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3F6" w:themeFill="accent2" w:themeFillTint="33"/>
      </w:tcPr>
    </w:tblStylePr>
    <w:tblStylePr w:type="band1Horz">
      <w:tblPr/>
      <w:tcPr>
        <w:shd w:val="clear" w:color="auto" w:fill="E8F3F6" w:themeFill="accent2" w:themeFillTint="33"/>
      </w:tcPr>
    </w:tblStylePr>
  </w:style>
  <w:style w:type="table" w:styleId="Rastertabel2-Accent3">
    <w:name w:val="Grid Table 2 Accent 3"/>
    <w:basedOn w:val="Standaardtabel"/>
    <w:uiPriority w:val="47"/>
    <w:semiHidden/>
    <w:rsid w:val="00E776AA"/>
    <w:pPr>
      <w:spacing w:line="240" w:lineRule="auto"/>
    </w:pPr>
    <w:tblPr>
      <w:tblStyleRowBandSize w:val="1"/>
      <w:tblStyleColBandSize w:val="1"/>
      <w:tblBorders>
        <w:top w:val="single" w:color="EBD7D7" w:themeColor="accent3" w:themeTint="99" w:sz="2" w:space="0"/>
        <w:bottom w:val="single" w:color="EBD7D7" w:themeColor="accent3" w:themeTint="99" w:sz="2" w:space="0"/>
        <w:insideH w:val="single" w:color="EBD7D7" w:themeColor="accent3" w:themeTint="99" w:sz="2" w:space="0"/>
        <w:insideV w:val="single" w:color="EBD7D7" w:themeColor="accent3" w:themeTint="99" w:sz="2" w:space="0"/>
      </w:tblBorders>
    </w:tblPr>
    <w:tblStylePr w:type="firstRow">
      <w:rPr>
        <w:b/>
        <w:bCs/>
      </w:rPr>
      <w:tblPr/>
      <w:tcPr>
        <w:tcBorders>
          <w:top w:val="nil"/>
          <w:bottom w:val="single" w:color="EBD7D7" w:themeColor="accent3" w:themeTint="99" w:sz="12" w:space="0"/>
          <w:insideH w:val="nil"/>
          <w:insideV w:val="nil"/>
        </w:tcBorders>
        <w:shd w:val="clear" w:color="auto" w:fill="FFFFFF" w:themeFill="background1"/>
      </w:tcPr>
    </w:tblStylePr>
    <w:tblStylePr w:type="lastRow">
      <w:rPr>
        <w:b/>
        <w:bCs/>
      </w:rPr>
      <w:tblPr/>
      <w:tcPr>
        <w:tcBorders>
          <w:top w:val="double" w:color="EBD7D7"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F1" w:themeFill="accent3" w:themeFillTint="33"/>
      </w:tcPr>
    </w:tblStylePr>
    <w:tblStylePr w:type="band1Horz">
      <w:tblPr/>
      <w:tcPr>
        <w:shd w:val="clear" w:color="auto" w:fill="F8F1F1" w:themeFill="accent3" w:themeFillTint="33"/>
      </w:tcPr>
    </w:tblStylePr>
  </w:style>
  <w:style w:type="table" w:styleId="Rastertabel2-Accent4">
    <w:name w:val="Grid Table 2 Accent 4"/>
    <w:basedOn w:val="Standaardtabel"/>
    <w:uiPriority w:val="47"/>
    <w:semiHidden/>
    <w:rsid w:val="00E776AA"/>
    <w:pPr>
      <w:spacing w:line="240" w:lineRule="auto"/>
    </w:pPr>
    <w:tblPr>
      <w:tblStyleRowBandSize w:val="1"/>
      <w:tblStyleColBandSize w:val="1"/>
      <w:tblBorders>
        <w:top w:val="single" w:color="C6E4EA" w:themeColor="accent4" w:themeTint="99" w:sz="2" w:space="0"/>
        <w:bottom w:val="single" w:color="C6E4EA" w:themeColor="accent4" w:themeTint="99" w:sz="2" w:space="0"/>
        <w:insideH w:val="single" w:color="C6E4EA" w:themeColor="accent4" w:themeTint="99" w:sz="2" w:space="0"/>
        <w:insideV w:val="single" w:color="C6E4EA" w:themeColor="accent4" w:themeTint="99" w:sz="2" w:space="0"/>
      </w:tblBorders>
    </w:tblPr>
    <w:tblStylePr w:type="firstRow">
      <w:rPr>
        <w:b/>
        <w:bCs/>
      </w:rPr>
      <w:tblPr/>
      <w:tcPr>
        <w:tcBorders>
          <w:top w:val="nil"/>
          <w:bottom w:val="single" w:color="C6E4EA" w:themeColor="accent4" w:themeTint="99" w:sz="12" w:space="0"/>
          <w:insideH w:val="nil"/>
          <w:insideV w:val="nil"/>
        </w:tcBorders>
        <w:shd w:val="clear" w:color="auto" w:fill="FFFFFF" w:themeFill="background1"/>
      </w:tcPr>
    </w:tblStylePr>
    <w:tblStylePr w:type="lastRow">
      <w:rPr>
        <w:b/>
        <w:bCs/>
      </w:rPr>
      <w:tblPr/>
      <w:tcPr>
        <w:tcBorders>
          <w:top w:val="double" w:color="C6E4EA"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6F8" w:themeFill="accent4" w:themeFillTint="33"/>
      </w:tcPr>
    </w:tblStylePr>
    <w:tblStylePr w:type="band1Horz">
      <w:tblPr/>
      <w:tcPr>
        <w:shd w:val="clear" w:color="auto" w:fill="ECF6F8" w:themeFill="accent4" w:themeFillTint="33"/>
      </w:tcPr>
    </w:tblStylePr>
  </w:style>
  <w:style w:type="table" w:styleId="Rastertabel2-Accent5">
    <w:name w:val="Grid Table 2 Accent 5"/>
    <w:basedOn w:val="Standaardtabel"/>
    <w:uiPriority w:val="47"/>
    <w:semiHidden/>
    <w:rsid w:val="00E776AA"/>
    <w:pPr>
      <w:spacing w:line="240" w:lineRule="auto"/>
    </w:pPr>
    <w:tblPr>
      <w:tblStyleRowBandSize w:val="1"/>
      <w:tblStyleColBandSize w:val="1"/>
      <w:tblBorders>
        <w:top w:val="single" w:color="E9F5F7" w:themeColor="accent5" w:themeTint="99" w:sz="2" w:space="0"/>
        <w:bottom w:val="single" w:color="E9F5F7" w:themeColor="accent5" w:themeTint="99" w:sz="2" w:space="0"/>
        <w:insideH w:val="single" w:color="E9F5F7" w:themeColor="accent5" w:themeTint="99" w:sz="2" w:space="0"/>
        <w:insideV w:val="single" w:color="E9F5F7" w:themeColor="accent5" w:themeTint="99" w:sz="2" w:space="0"/>
      </w:tblBorders>
    </w:tblPr>
    <w:tblStylePr w:type="firstRow">
      <w:rPr>
        <w:b/>
        <w:bCs/>
      </w:rPr>
      <w:tblPr/>
      <w:tcPr>
        <w:tcBorders>
          <w:top w:val="nil"/>
          <w:bottom w:val="single" w:color="E9F5F7" w:themeColor="accent5" w:themeTint="99" w:sz="12" w:space="0"/>
          <w:insideH w:val="nil"/>
          <w:insideV w:val="nil"/>
        </w:tcBorders>
        <w:shd w:val="clear" w:color="auto" w:fill="FFFFFF" w:themeFill="background1"/>
      </w:tcPr>
    </w:tblStylePr>
    <w:tblStylePr w:type="lastRow">
      <w:rPr>
        <w:b/>
        <w:bCs/>
      </w:rPr>
      <w:tblPr/>
      <w:tcPr>
        <w:tcBorders>
          <w:top w:val="double" w:color="E9F5F7"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BFC" w:themeFill="accent5" w:themeFillTint="33"/>
      </w:tcPr>
    </w:tblStylePr>
    <w:tblStylePr w:type="band1Horz">
      <w:tblPr/>
      <w:tcPr>
        <w:shd w:val="clear" w:color="auto" w:fill="F7FBFC" w:themeFill="accent5" w:themeFillTint="33"/>
      </w:tcPr>
    </w:tblStylePr>
  </w:style>
  <w:style w:type="table" w:styleId="Rastertabel2-Accent6">
    <w:name w:val="Grid Table 2 Accent 6"/>
    <w:basedOn w:val="Standaardtabel"/>
    <w:uiPriority w:val="47"/>
    <w:semiHidden/>
    <w:rsid w:val="00E776AA"/>
    <w:pPr>
      <w:spacing w:line="240" w:lineRule="auto"/>
    </w:pPr>
    <w:tblPr>
      <w:tblStyleRowBandSize w:val="1"/>
      <w:tblStyleColBandSize w:val="1"/>
      <w:tblBorders>
        <w:top w:val="single" w:color="C9DFE6" w:themeColor="accent6" w:themeTint="99" w:sz="2" w:space="0"/>
        <w:bottom w:val="single" w:color="C9DFE6" w:themeColor="accent6" w:themeTint="99" w:sz="2" w:space="0"/>
        <w:insideH w:val="single" w:color="C9DFE6" w:themeColor="accent6" w:themeTint="99" w:sz="2" w:space="0"/>
        <w:insideV w:val="single" w:color="C9DFE6" w:themeColor="accent6" w:themeTint="99" w:sz="2" w:space="0"/>
      </w:tblBorders>
    </w:tblPr>
    <w:tblStylePr w:type="firstRow">
      <w:rPr>
        <w:b/>
        <w:bCs/>
      </w:rPr>
      <w:tblPr/>
      <w:tcPr>
        <w:tcBorders>
          <w:top w:val="nil"/>
          <w:bottom w:val="single" w:color="C9DFE6" w:themeColor="accent6" w:themeTint="99" w:sz="12" w:space="0"/>
          <w:insideH w:val="nil"/>
          <w:insideV w:val="nil"/>
        </w:tcBorders>
        <w:shd w:val="clear" w:color="auto" w:fill="FFFFFF" w:themeFill="background1"/>
      </w:tcPr>
    </w:tblStylePr>
    <w:tblStylePr w:type="lastRow">
      <w:rPr>
        <w:b/>
        <w:bCs/>
      </w:rPr>
      <w:tblPr/>
      <w:tcPr>
        <w:tcBorders>
          <w:top w:val="double" w:color="C9DFE6"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4F6" w:themeFill="accent6" w:themeFillTint="33"/>
      </w:tcPr>
    </w:tblStylePr>
    <w:tblStylePr w:type="band1Horz">
      <w:tblPr/>
      <w:tcPr>
        <w:shd w:val="clear" w:color="auto" w:fill="EDF4F6" w:themeFill="accent6" w:themeFillTint="33"/>
      </w:tcPr>
    </w:tblStylePr>
  </w:style>
  <w:style w:type="table" w:styleId="Rastertabel3">
    <w:name w:val="Grid Table 3"/>
    <w:basedOn w:val="Standaardtabel"/>
    <w:uiPriority w:val="48"/>
    <w:semiHidden/>
    <w:rsid w:val="00E776AA"/>
    <w:pPr>
      <w:spacing w:line="240" w:lineRule="auto"/>
    </w:pPr>
    <w:tblPr>
      <w:tblStyleRowBandSize w:val="1"/>
      <w:tblStyleColBandSize w:val="1"/>
      <w:tblBorders>
        <w:top w:val="single" w:color="8A8A88" w:themeColor="text1" w:themeTint="99" w:sz="4" w:space="0"/>
        <w:left w:val="single" w:color="8A8A88" w:themeColor="text1" w:themeTint="99" w:sz="4" w:space="0"/>
        <w:bottom w:val="single" w:color="8A8A88" w:themeColor="text1" w:themeTint="99" w:sz="4" w:space="0"/>
        <w:right w:val="single" w:color="8A8A88" w:themeColor="text1" w:themeTint="99" w:sz="4" w:space="0"/>
        <w:insideH w:val="single" w:color="8A8A88" w:themeColor="text1" w:themeTint="99" w:sz="4" w:space="0"/>
        <w:insideV w:val="single" w:color="8A8A88"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7" w:themeFill="text1" w:themeFillTint="33"/>
      </w:tcPr>
    </w:tblStylePr>
    <w:tblStylePr w:type="band1Horz">
      <w:tblPr/>
      <w:tcPr>
        <w:shd w:val="clear" w:color="auto" w:fill="D8D8D7" w:themeFill="text1" w:themeFillTint="33"/>
      </w:tcPr>
    </w:tblStylePr>
    <w:tblStylePr w:type="neCell">
      <w:tblPr/>
      <w:tcPr>
        <w:tcBorders>
          <w:bottom w:val="single" w:color="8A8A88" w:themeColor="text1" w:themeTint="99" w:sz="4" w:space="0"/>
        </w:tcBorders>
      </w:tcPr>
    </w:tblStylePr>
    <w:tblStylePr w:type="nwCell">
      <w:tblPr/>
      <w:tcPr>
        <w:tcBorders>
          <w:bottom w:val="single" w:color="8A8A88" w:themeColor="text1" w:themeTint="99" w:sz="4" w:space="0"/>
        </w:tcBorders>
      </w:tcPr>
    </w:tblStylePr>
    <w:tblStylePr w:type="seCell">
      <w:tblPr/>
      <w:tcPr>
        <w:tcBorders>
          <w:top w:val="single" w:color="8A8A88" w:themeColor="text1" w:themeTint="99" w:sz="4" w:space="0"/>
        </w:tcBorders>
      </w:tcPr>
    </w:tblStylePr>
    <w:tblStylePr w:type="swCell">
      <w:tblPr/>
      <w:tcPr>
        <w:tcBorders>
          <w:top w:val="single" w:color="8A8A88" w:themeColor="text1" w:themeTint="99" w:sz="4" w:space="0"/>
        </w:tcBorders>
      </w:tcPr>
    </w:tblStylePr>
  </w:style>
  <w:style w:type="table" w:styleId="Rastertabel3-Accent1">
    <w:name w:val="Grid Table 3 Accent 1"/>
    <w:basedOn w:val="Standaardtabel"/>
    <w:uiPriority w:val="48"/>
    <w:semiHidden/>
    <w:rsid w:val="00E776AA"/>
    <w:pPr>
      <w:spacing w:line="240" w:lineRule="auto"/>
    </w:pPr>
    <w:tblPr>
      <w:tblStyleRowBandSize w:val="1"/>
      <w:tblStyleColBandSize w:val="1"/>
      <w:tblBorders>
        <w:top w:val="single" w:color="DFBFC2" w:themeColor="accent1" w:themeTint="99" w:sz="4" w:space="0"/>
        <w:left w:val="single" w:color="DFBFC2" w:themeColor="accent1" w:themeTint="99" w:sz="4" w:space="0"/>
        <w:bottom w:val="single" w:color="DFBFC2" w:themeColor="accent1" w:themeTint="99" w:sz="4" w:space="0"/>
        <w:right w:val="single" w:color="DFBFC2" w:themeColor="accent1" w:themeTint="99" w:sz="4" w:space="0"/>
        <w:insideH w:val="single" w:color="DFBFC2" w:themeColor="accent1" w:themeTint="99" w:sz="4" w:space="0"/>
        <w:insideV w:val="single" w:color="DFBFC2"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9EA" w:themeFill="accent1" w:themeFillTint="33"/>
      </w:tcPr>
    </w:tblStylePr>
    <w:tblStylePr w:type="band1Horz">
      <w:tblPr/>
      <w:tcPr>
        <w:shd w:val="clear" w:color="auto" w:fill="F4E9EA" w:themeFill="accent1" w:themeFillTint="33"/>
      </w:tcPr>
    </w:tblStylePr>
    <w:tblStylePr w:type="neCell">
      <w:tblPr/>
      <w:tcPr>
        <w:tcBorders>
          <w:bottom w:val="single" w:color="DFBFC2" w:themeColor="accent1" w:themeTint="99" w:sz="4" w:space="0"/>
        </w:tcBorders>
      </w:tcPr>
    </w:tblStylePr>
    <w:tblStylePr w:type="nwCell">
      <w:tblPr/>
      <w:tcPr>
        <w:tcBorders>
          <w:bottom w:val="single" w:color="DFBFC2" w:themeColor="accent1" w:themeTint="99" w:sz="4" w:space="0"/>
        </w:tcBorders>
      </w:tcPr>
    </w:tblStylePr>
    <w:tblStylePr w:type="seCell">
      <w:tblPr/>
      <w:tcPr>
        <w:tcBorders>
          <w:top w:val="single" w:color="DFBFC2" w:themeColor="accent1" w:themeTint="99" w:sz="4" w:space="0"/>
        </w:tcBorders>
      </w:tcPr>
    </w:tblStylePr>
    <w:tblStylePr w:type="swCell">
      <w:tblPr/>
      <w:tcPr>
        <w:tcBorders>
          <w:top w:val="single" w:color="DFBFC2" w:themeColor="accent1" w:themeTint="99" w:sz="4" w:space="0"/>
        </w:tcBorders>
      </w:tcPr>
    </w:tblStylePr>
  </w:style>
  <w:style w:type="table" w:styleId="Rastertabel3-Accent2">
    <w:name w:val="Grid Table 3 Accent 2"/>
    <w:basedOn w:val="Standaardtabel"/>
    <w:uiPriority w:val="48"/>
    <w:semiHidden/>
    <w:rsid w:val="00E776AA"/>
    <w:pPr>
      <w:spacing w:line="240" w:lineRule="auto"/>
    </w:pPr>
    <w:tblPr>
      <w:tblStyleRowBandSize w:val="1"/>
      <w:tblStyleColBandSize w:val="1"/>
      <w:tblBorders>
        <w:top w:val="single" w:color="BADCE4" w:themeColor="accent2" w:themeTint="99" w:sz="4" w:space="0"/>
        <w:left w:val="single" w:color="BADCE4" w:themeColor="accent2" w:themeTint="99" w:sz="4" w:space="0"/>
        <w:bottom w:val="single" w:color="BADCE4" w:themeColor="accent2" w:themeTint="99" w:sz="4" w:space="0"/>
        <w:right w:val="single" w:color="BADCE4" w:themeColor="accent2" w:themeTint="99" w:sz="4" w:space="0"/>
        <w:insideH w:val="single" w:color="BADCE4" w:themeColor="accent2" w:themeTint="99" w:sz="4" w:space="0"/>
        <w:insideV w:val="single" w:color="BADCE4"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F6" w:themeFill="accent2" w:themeFillTint="33"/>
      </w:tcPr>
    </w:tblStylePr>
    <w:tblStylePr w:type="band1Horz">
      <w:tblPr/>
      <w:tcPr>
        <w:shd w:val="clear" w:color="auto" w:fill="E8F3F6" w:themeFill="accent2" w:themeFillTint="33"/>
      </w:tcPr>
    </w:tblStylePr>
    <w:tblStylePr w:type="neCell">
      <w:tblPr/>
      <w:tcPr>
        <w:tcBorders>
          <w:bottom w:val="single" w:color="BADCE4" w:themeColor="accent2" w:themeTint="99" w:sz="4" w:space="0"/>
        </w:tcBorders>
      </w:tcPr>
    </w:tblStylePr>
    <w:tblStylePr w:type="nwCell">
      <w:tblPr/>
      <w:tcPr>
        <w:tcBorders>
          <w:bottom w:val="single" w:color="BADCE4" w:themeColor="accent2" w:themeTint="99" w:sz="4" w:space="0"/>
        </w:tcBorders>
      </w:tcPr>
    </w:tblStylePr>
    <w:tblStylePr w:type="seCell">
      <w:tblPr/>
      <w:tcPr>
        <w:tcBorders>
          <w:top w:val="single" w:color="BADCE4" w:themeColor="accent2" w:themeTint="99" w:sz="4" w:space="0"/>
        </w:tcBorders>
      </w:tcPr>
    </w:tblStylePr>
    <w:tblStylePr w:type="swCell">
      <w:tblPr/>
      <w:tcPr>
        <w:tcBorders>
          <w:top w:val="single" w:color="BADCE4" w:themeColor="accent2" w:themeTint="99" w:sz="4" w:space="0"/>
        </w:tcBorders>
      </w:tcPr>
    </w:tblStylePr>
  </w:style>
  <w:style w:type="table" w:styleId="Rastertabel3-Accent3">
    <w:name w:val="Grid Table 3 Accent 3"/>
    <w:basedOn w:val="Standaardtabel"/>
    <w:uiPriority w:val="48"/>
    <w:semiHidden/>
    <w:rsid w:val="00E776AA"/>
    <w:pPr>
      <w:spacing w:line="240" w:lineRule="auto"/>
    </w:pPr>
    <w:tblPr>
      <w:tblStyleRowBandSize w:val="1"/>
      <w:tblStyleColBandSize w:val="1"/>
      <w:tblBorders>
        <w:top w:val="single" w:color="EBD7D7" w:themeColor="accent3" w:themeTint="99" w:sz="4" w:space="0"/>
        <w:left w:val="single" w:color="EBD7D7" w:themeColor="accent3" w:themeTint="99" w:sz="4" w:space="0"/>
        <w:bottom w:val="single" w:color="EBD7D7" w:themeColor="accent3" w:themeTint="99" w:sz="4" w:space="0"/>
        <w:right w:val="single" w:color="EBD7D7" w:themeColor="accent3" w:themeTint="99" w:sz="4" w:space="0"/>
        <w:insideH w:val="single" w:color="EBD7D7" w:themeColor="accent3" w:themeTint="99" w:sz="4" w:space="0"/>
        <w:insideV w:val="single" w:color="EBD7D7"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F1" w:themeFill="accent3" w:themeFillTint="33"/>
      </w:tcPr>
    </w:tblStylePr>
    <w:tblStylePr w:type="band1Horz">
      <w:tblPr/>
      <w:tcPr>
        <w:shd w:val="clear" w:color="auto" w:fill="F8F1F1" w:themeFill="accent3" w:themeFillTint="33"/>
      </w:tcPr>
    </w:tblStylePr>
    <w:tblStylePr w:type="neCell">
      <w:tblPr/>
      <w:tcPr>
        <w:tcBorders>
          <w:bottom w:val="single" w:color="EBD7D7" w:themeColor="accent3" w:themeTint="99" w:sz="4" w:space="0"/>
        </w:tcBorders>
      </w:tcPr>
    </w:tblStylePr>
    <w:tblStylePr w:type="nwCell">
      <w:tblPr/>
      <w:tcPr>
        <w:tcBorders>
          <w:bottom w:val="single" w:color="EBD7D7" w:themeColor="accent3" w:themeTint="99" w:sz="4" w:space="0"/>
        </w:tcBorders>
      </w:tcPr>
    </w:tblStylePr>
    <w:tblStylePr w:type="seCell">
      <w:tblPr/>
      <w:tcPr>
        <w:tcBorders>
          <w:top w:val="single" w:color="EBD7D7" w:themeColor="accent3" w:themeTint="99" w:sz="4" w:space="0"/>
        </w:tcBorders>
      </w:tcPr>
    </w:tblStylePr>
    <w:tblStylePr w:type="swCell">
      <w:tblPr/>
      <w:tcPr>
        <w:tcBorders>
          <w:top w:val="single" w:color="EBD7D7" w:themeColor="accent3" w:themeTint="99" w:sz="4" w:space="0"/>
        </w:tcBorders>
      </w:tcPr>
    </w:tblStylePr>
  </w:style>
  <w:style w:type="table" w:styleId="Rastertabel3-Accent4">
    <w:name w:val="Grid Table 3 Accent 4"/>
    <w:basedOn w:val="Standaardtabel"/>
    <w:uiPriority w:val="48"/>
    <w:semiHidden/>
    <w:rsid w:val="00E776AA"/>
    <w:pPr>
      <w:spacing w:line="240" w:lineRule="auto"/>
    </w:pPr>
    <w:tblPr>
      <w:tblStyleRowBandSize w:val="1"/>
      <w:tblStyleColBandSize w:val="1"/>
      <w:tblBorders>
        <w:top w:val="single" w:color="C6E4EA" w:themeColor="accent4" w:themeTint="99" w:sz="4" w:space="0"/>
        <w:left w:val="single" w:color="C6E4EA" w:themeColor="accent4" w:themeTint="99" w:sz="4" w:space="0"/>
        <w:bottom w:val="single" w:color="C6E4EA" w:themeColor="accent4" w:themeTint="99" w:sz="4" w:space="0"/>
        <w:right w:val="single" w:color="C6E4EA" w:themeColor="accent4" w:themeTint="99" w:sz="4" w:space="0"/>
        <w:insideH w:val="single" w:color="C6E4EA" w:themeColor="accent4" w:themeTint="99" w:sz="4" w:space="0"/>
        <w:insideV w:val="single" w:color="C6E4EA"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6F8" w:themeFill="accent4" w:themeFillTint="33"/>
      </w:tcPr>
    </w:tblStylePr>
    <w:tblStylePr w:type="band1Horz">
      <w:tblPr/>
      <w:tcPr>
        <w:shd w:val="clear" w:color="auto" w:fill="ECF6F8" w:themeFill="accent4" w:themeFillTint="33"/>
      </w:tcPr>
    </w:tblStylePr>
    <w:tblStylePr w:type="neCell">
      <w:tblPr/>
      <w:tcPr>
        <w:tcBorders>
          <w:bottom w:val="single" w:color="C6E4EA" w:themeColor="accent4" w:themeTint="99" w:sz="4" w:space="0"/>
        </w:tcBorders>
      </w:tcPr>
    </w:tblStylePr>
    <w:tblStylePr w:type="nwCell">
      <w:tblPr/>
      <w:tcPr>
        <w:tcBorders>
          <w:bottom w:val="single" w:color="C6E4EA" w:themeColor="accent4" w:themeTint="99" w:sz="4" w:space="0"/>
        </w:tcBorders>
      </w:tcPr>
    </w:tblStylePr>
    <w:tblStylePr w:type="seCell">
      <w:tblPr/>
      <w:tcPr>
        <w:tcBorders>
          <w:top w:val="single" w:color="C6E4EA" w:themeColor="accent4" w:themeTint="99" w:sz="4" w:space="0"/>
        </w:tcBorders>
      </w:tcPr>
    </w:tblStylePr>
    <w:tblStylePr w:type="swCell">
      <w:tblPr/>
      <w:tcPr>
        <w:tcBorders>
          <w:top w:val="single" w:color="C6E4EA" w:themeColor="accent4" w:themeTint="99" w:sz="4" w:space="0"/>
        </w:tcBorders>
      </w:tcPr>
    </w:tblStylePr>
  </w:style>
  <w:style w:type="table" w:styleId="Rastertabel3-Accent5">
    <w:name w:val="Grid Table 3 Accent 5"/>
    <w:basedOn w:val="Standaardtabel"/>
    <w:uiPriority w:val="48"/>
    <w:semiHidden/>
    <w:rsid w:val="00E776AA"/>
    <w:pPr>
      <w:spacing w:line="240" w:lineRule="auto"/>
    </w:pPr>
    <w:tblPr>
      <w:tblStyleRowBandSize w:val="1"/>
      <w:tblStyleColBandSize w:val="1"/>
      <w:tblBorders>
        <w:top w:val="single" w:color="E9F5F7" w:themeColor="accent5" w:themeTint="99" w:sz="4" w:space="0"/>
        <w:left w:val="single" w:color="E9F5F7" w:themeColor="accent5" w:themeTint="99" w:sz="4" w:space="0"/>
        <w:bottom w:val="single" w:color="E9F5F7" w:themeColor="accent5" w:themeTint="99" w:sz="4" w:space="0"/>
        <w:right w:val="single" w:color="E9F5F7" w:themeColor="accent5" w:themeTint="99" w:sz="4" w:space="0"/>
        <w:insideH w:val="single" w:color="E9F5F7" w:themeColor="accent5" w:themeTint="99" w:sz="4" w:space="0"/>
        <w:insideV w:val="single" w:color="E9F5F7"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BFC" w:themeFill="accent5" w:themeFillTint="33"/>
      </w:tcPr>
    </w:tblStylePr>
    <w:tblStylePr w:type="band1Horz">
      <w:tblPr/>
      <w:tcPr>
        <w:shd w:val="clear" w:color="auto" w:fill="F7FBFC" w:themeFill="accent5" w:themeFillTint="33"/>
      </w:tcPr>
    </w:tblStylePr>
    <w:tblStylePr w:type="neCell">
      <w:tblPr/>
      <w:tcPr>
        <w:tcBorders>
          <w:bottom w:val="single" w:color="E9F5F7" w:themeColor="accent5" w:themeTint="99" w:sz="4" w:space="0"/>
        </w:tcBorders>
      </w:tcPr>
    </w:tblStylePr>
    <w:tblStylePr w:type="nwCell">
      <w:tblPr/>
      <w:tcPr>
        <w:tcBorders>
          <w:bottom w:val="single" w:color="E9F5F7" w:themeColor="accent5" w:themeTint="99" w:sz="4" w:space="0"/>
        </w:tcBorders>
      </w:tcPr>
    </w:tblStylePr>
    <w:tblStylePr w:type="seCell">
      <w:tblPr/>
      <w:tcPr>
        <w:tcBorders>
          <w:top w:val="single" w:color="E9F5F7" w:themeColor="accent5" w:themeTint="99" w:sz="4" w:space="0"/>
        </w:tcBorders>
      </w:tcPr>
    </w:tblStylePr>
    <w:tblStylePr w:type="swCell">
      <w:tblPr/>
      <w:tcPr>
        <w:tcBorders>
          <w:top w:val="single" w:color="E9F5F7" w:themeColor="accent5" w:themeTint="99" w:sz="4" w:space="0"/>
        </w:tcBorders>
      </w:tcPr>
    </w:tblStylePr>
  </w:style>
  <w:style w:type="table" w:styleId="Rastertabel3-Accent6">
    <w:name w:val="Grid Table 3 Accent 6"/>
    <w:basedOn w:val="Standaardtabel"/>
    <w:uiPriority w:val="48"/>
    <w:semiHidden/>
    <w:rsid w:val="00E776AA"/>
    <w:pPr>
      <w:spacing w:line="240" w:lineRule="auto"/>
    </w:pPr>
    <w:tblPr>
      <w:tblStyleRowBandSize w:val="1"/>
      <w:tblStyleColBandSize w:val="1"/>
      <w:tblBorders>
        <w:top w:val="single" w:color="C9DFE6" w:themeColor="accent6" w:themeTint="99" w:sz="4" w:space="0"/>
        <w:left w:val="single" w:color="C9DFE6" w:themeColor="accent6" w:themeTint="99" w:sz="4" w:space="0"/>
        <w:bottom w:val="single" w:color="C9DFE6" w:themeColor="accent6" w:themeTint="99" w:sz="4" w:space="0"/>
        <w:right w:val="single" w:color="C9DFE6" w:themeColor="accent6" w:themeTint="99" w:sz="4" w:space="0"/>
        <w:insideH w:val="single" w:color="C9DFE6" w:themeColor="accent6" w:themeTint="99" w:sz="4" w:space="0"/>
        <w:insideV w:val="single" w:color="C9DFE6"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4F6" w:themeFill="accent6" w:themeFillTint="33"/>
      </w:tcPr>
    </w:tblStylePr>
    <w:tblStylePr w:type="band1Horz">
      <w:tblPr/>
      <w:tcPr>
        <w:shd w:val="clear" w:color="auto" w:fill="EDF4F6" w:themeFill="accent6" w:themeFillTint="33"/>
      </w:tcPr>
    </w:tblStylePr>
    <w:tblStylePr w:type="neCell">
      <w:tblPr/>
      <w:tcPr>
        <w:tcBorders>
          <w:bottom w:val="single" w:color="C9DFE6" w:themeColor="accent6" w:themeTint="99" w:sz="4" w:space="0"/>
        </w:tcBorders>
      </w:tcPr>
    </w:tblStylePr>
    <w:tblStylePr w:type="nwCell">
      <w:tblPr/>
      <w:tcPr>
        <w:tcBorders>
          <w:bottom w:val="single" w:color="C9DFE6" w:themeColor="accent6" w:themeTint="99" w:sz="4" w:space="0"/>
        </w:tcBorders>
      </w:tcPr>
    </w:tblStylePr>
    <w:tblStylePr w:type="seCell">
      <w:tblPr/>
      <w:tcPr>
        <w:tcBorders>
          <w:top w:val="single" w:color="C9DFE6" w:themeColor="accent6" w:themeTint="99" w:sz="4" w:space="0"/>
        </w:tcBorders>
      </w:tcPr>
    </w:tblStylePr>
    <w:tblStylePr w:type="swCell">
      <w:tblPr/>
      <w:tcPr>
        <w:tcBorders>
          <w:top w:val="single" w:color="C9DFE6" w:themeColor="accent6" w:themeTint="99" w:sz="4" w:space="0"/>
        </w:tcBorders>
      </w:tcPr>
    </w:tblStylePr>
  </w:style>
  <w:style w:type="table" w:styleId="Rastertabel4">
    <w:name w:val="Grid Table 4"/>
    <w:basedOn w:val="Standaardtabel"/>
    <w:uiPriority w:val="49"/>
    <w:semiHidden/>
    <w:rsid w:val="00E776AA"/>
    <w:pPr>
      <w:spacing w:line="240" w:lineRule="auto"/>
    </w:pPr>
    <w:tblPr>
      <w:tblStyleRowBandSize w:val="1"/>
      <w:tblStyleColBandSize w:val="1"/>
      <w:tblBorders>
        <w:top w:val="single" w:color="8A8A88" w:themeColor="text1" w:themeTint="99" w:sz="4" w:space="0"/>
        <w:left w:val="single" w:color="8A8A88" w:themeColor="text1" w:themeTint="99" w:sz="4" w:space="0"/>
        <w:bottom w:val="single" w:color="8A8A88" w:themeColor="text1" w:themeTint="99" w:sz="4" w:space="0"/>
        <w:right w:val="single" w:color="8A8A88" w:themeColor="text1" w:themeTint="99" w:sz="4" w:space="0"/>
        <w:insideH w:val="single" w:color="8A8A88" w:themeColor="text1" w:themeTint="99" w:sz="4" w:space="0"/>
        <w:insideV w:val="single" w:color="8A8A88" w:themeColor="text1" w:themeTint="99" w:sz="4" w:space="0"/>
      </w:tblBorders>
    </w:tblPr>
    <w:tblStylePr w:type="firstRow">
      <w:rPr>
        <w:b/>
        <w:bCs/>
        <w:color w:val="FFFFFF" w:themeColor="background1"/>
      </w:rPr>
      <w:tblPr/>
      <w:tcPr>
        <w:tcBorders>
          <w:top w:val="single" w:color="3C3C3B" w:themeColor="text1" w:sz="4" w:space="0"/>
          <w:left w:val="single" w:color="3C3C3B" w:themeColor="text1" w:sz="4" w:space="0"/>
          <w:bottom w:val="single" w:color="3C3C3B" w:themeColor="text1" w:sz="4" w:space="0"/>
          <w:right w:val="single" w:color="3C3C3B" w:themeColor="text1" w:sz="4" w:space="0"/>
          <w:insideH w:val="nil"/>
          <w:insideV w:val="nil"/>
        </w:tcBorders>
        <w:shd w:val="clear" w:color="auto" w:fill="3C3C3B" w:themeFill="text1"/>
      </w:tcPr>
    </w:tblStylePr>
    <w:tblStylePr w:type="lastRow">
      <w:rPr>
        <w:b/>
        <w:bCs/>
      </w:rPr>
      <w:tblPr/>
      <w:tcPr>
        <w:tcBorders>
          <w:top w:val="double" w:color="3C3C3B" w:themeColor="text1" w:sz="4" w:space="0"/>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Rastertabel4-Accent1">
    <w:name w:val="Grid Table 4 Accent 1"/>
    <w:basedOn w:val="Standaardtabel"/>
    <w:uiPriority w:val="49"/>
    <w:semiHidden/>
    <w:rsid w:val="00E776AA"/>
    <w:pPr>
      <w:spacing w:line="240" w:lineRule="auto"/>
    </w:pPr>
    <w:tblPr>
      <w:tblStyleRowBandSize w:val="1"/>
      <w:tblStyleColBandSize w:val="1"/>
      <w:tblBorders>
        <w:top w:val="single" w:color="DFBFC2" w:themeColor="accent1" w:themeTint="99" w:sz="4" w:space="0"/>
        <w:left w:val="single" w:color="DFBFC2" w:themeColor="accent1" w:themeTint="99" w:sz="4" w:space="0"/>
        <w:bottom w:val="single" w:color="DFBFC2" w:themeColor="accent1" w:themeTint="99" w:sz="4" w:space="0"/>
        <w:right w:val="single" w:color="DFBFC2" w:themeColor="accent1" w:themeTint="99" w:sz="4" w:space="0"/>
        <w:insideH w:val="single" w:color="DFBFC2" w:themeColor="accent1" w:themeTint="99" w:sz="4" w:space="0"/>
        <w:insideV w:val="single" w:color="DFBFC2" w:themeColor="accent1" w:themeTint="99" w:sz="4" w:space="0"/>
      </w:tblBorders>
    </w:tblPr>
    <w:tblStylePr w:type="firstRow">
      <w:rPr>
        <w:b/>
        <w:bCs/>
        <w:color w:val="FFFFFF" w:themeColor="background1"/>
      </w:rPr>
      <w:tblPr/>
      <w:tcPr>
        <w:tcBorders>
          <w:top w:val="single" w:color="CB969A" w:themeColor="accent1" w:sz="4" w:space="0"/>
          <w:left w:val="single" w:color="CB969A" w:themeColor="accent1" w:sz="4" w:space="0"/>
          <w:bottom w:val="single" w:color="CB969A" w:themeColor="accent1" w:sz="4" w:space="0"/>
          <w:right w:val="single" w:color="CB969A" w:themeColor="accent1" w:sz="4" w:space="0"/>
          <w:insideH w:val="nil"/>
          <w:insideV w:val="nil"/>
        </w:tcBorders>
        <w:shd w:val="clear" w:color="auto" w:fill="CB969A" w:themeFill="accent1"/>
      </w:tcPr>
    </w:tblStylePr>
    <w:tblStylePr w:type="lastRow">
      <w:rPr>
        <w:b/>
        <w:bCs/>
      </w:rPr>
      <w:tblPr/>
      <w:tcPr>
        <w:tcBorders>
          <w:top w:val="double" w:color="CB969A" w:themeColor="accent1" w:sz="4" w:space="0"/>
        </w:tcBorders>
      </w:tcPr>
    </w:tblStylePr>
    <w:tblStylePr w:type="firstCol">
      <w:rPr>
        <w:b/>
        <w:bCs/>
      </w:rPr>
    </w:tblStylePr>
    <w:tblStylePr w:type="lastCol">
      <w:rPr>
        <w:b/>
        <w:bCs/>
      </w:rPr>
    </w:tblStylePr>
    <w:tblStylePr w:type="band1Vert">
      <w:tblPr/>
      <w:tcPr>
        <w:shd w:val="clear" w:color="auto" w:fill="F4E9EA" w:themeFill="accent1" w:themeFillTint="33"/>
      </w:tcPr>
    </w:tblStylePr>
    <w:tblStylePr w:type="band1Horz">
      <w:tblPr/>
      <w:tcPr>
        <w:shd w:val="clear" w:color="auto" w:fill="F4E9EA" w:themeFill="accent1" w:themeFillTint="33"/>
      </w:tcPr>
    </w:tblStylePr>
  </w:style>
  <w:style w:type="table" w:styleId="Rastertabel4-Accent2">
    <w:name w:val="Grid Table 4 Accent 2"/>
    <w:basedOn w:val="Standaardtabel"/>
    <w:uiPriority w:val="49"/>
    <w:semiHidden/>
    <w:rsid w:val="00E776AA"/>
    <w:pPr>
      <w:spacing w:line="240" w:lineRule="auto"/>
    </w:pPr>
    <w:tblPr>
      <w:tblStyleRowBandSize w:val="1"/>
      <w:tblStyleColBandSize w:val="1"/>
      <w:tblBorders>
        <w:top w:val="single" w:color="BADCE4" w:themeColor="accent2" w:themeTint="99" w:sz="4" w:space="0"/>
        <w:left w:val="single" w:color="BADCE4" w:themeColor="accent2" w:themeTint="99" w:sz="4" w:space="0"/>
        <w:bottom w:val="single" w:color="BADCE4" w:themeColor="accent2" w:themeTint="99" w:sz="4" w:space="0"/>
        <w:right w:val="single" w:color="BADCE4" w:themeColor="accent2" w:themeTint="99" w:sz="4" w:space="0"/>
        <w:insideH w:val="single" w:color="BADCE4" w:themeColor="accent2" w:themeTint="99" w:sz="4" w:space="0"/>
        <w:insideV w:val="single" w:color="BADCE4" w:themeColor="accent2" w:themeTint="99" w:sz="4" w:space="0"/>
      </w:tblBorders>
    </w:tblPr>
    <w:tblStylePr w:type="firstRow">
      <w:rPr>
        <w:b/>
        <w:bCs/>
        <w:color w:val="FFFFFF" w:themeColor="background1"/>
      </w:rPr>
      <w:tblPr/>
      <w:tcPr>
        <w:tcBorders>
          <w:top w:val="single" w:color="8CC5D2" w:themeColor="accent2" w:sz="4" w:space="0"/>
          <w:left w:val="single" w:color="8CC5D2" w:themeColor="accent2" w:sz="4" w:space="0"/>
          <w:bottom w:val="single" w:color="8CC5D2" w:themeColor="accent2" w:sz="4" w:space="0"/>
          <w:right w:val="single" w:color="8CC5D2" w:themeColor="accent2" w:sz="4" w:space="0"/>
          <w:insideH w:val="nil"/>
          <w:insideV w:val="nil"/>
        </w:tcBorders>
        <w:shd w:val="clear" w:color="auto" w:fill="8CC5D2" w:themeFill="accent2"/>
      </w:tcPr>
    </w:tblStylePr>
    <w:tblStylePr w:type="lastRow">
      <w:rPr>
        <w:b/>
        <w:bCs/>
      </w:rPr>
      <w:tblPr/>
      <w:tcPr>
        <w:tcBorders>
          <w:top w:val="double" w:color="8CC5D2" w:themeColor="accent2" w:sz="4" w:space="0"/>
        </w:tcBorders>
      </w:tcPr>
    </w:tblStylePr>
    <w:tblStylePr w:type="firstCol">
      <w:rPr>
        <w:b/>
        <w:bCs/>
      </w:rPr>
    </w:tblStylePr>
    <w:tblStylePr w:type="lastCol">
      <w:rPr>
        <w:b/>
        <w:bCs/>
      </w:rPr>
    </w:tblStylePr>
    <w:tblStylePr w:type="band1Vert">
      <w:tblPr/>
      <w:tcPr>
        <w:shd w:val="clear" w:color="auto" w:fill="E8F3F6" w:themeFill="accent2" w:themeFillTint="33"/>
      </w:tcPr>
    </w:tblStylePr>
    <w:tblStylePr w:type="band1Horz">
      <w:tblPr/>
      <w:tcPr>
        <w:shd w:val="clear" w:color="auto" w:fill="E8F3F6" w:themeFill="accent2" w:themeFillTint="33"/>
      </w:tcPr>
    </w:tblStylePr>
  </w:style>
  <w:style w:type="table" w:styleId="Rastertabel4-Accent3">
    <w:name w:val="Grid Table 4 Accent 3"/>
    <w:basedOn w:val="Standaardtabel"/>
    <w:uiPriority w:val="49"/>
    <w:semiHidden/>
    <w:rsid w:val="00E776AA"/>
    <w:pPr>
      <w:spacing w:line="240" w:lineRule="auto"/>
    </w:pPr>
    <w:tblPr>
      <w:tblStyleRowBandSize w:val="1"/>
      <w:tblStyleColBandSize w:val="1"/>
      <w:tblBorders>
        <w:top w:val="single" w:color="EBD7D7" w:themeColor="accent3" w:themeTint="99" w:sz="4" w:space="0"/>
        <w:left w:val="single" w:color="EBD7D7" w:themeColor="accent3" w:themeTint="99" w:sz="4" w:space="0"/>
        <w:bottom w:val="single" w:color="EBD7D7" w:themeColor="accent3" w:themeTint="99" w:sz="4" w:space="0"/>
        <w:right w:val="single" w:color="EBD7D7" w:themeColor="accent3" w:themeTint="99" w:sz="4" w:space="0"/>
        <w:insideH w:val="single" w:color="EBD7D7" w:themeColor="accent3" w:themeTint="99" w:sz="4" w:space="0"/>
        <w:insideV w:val="single" w:color="EBD7D7" w:themeColor="accent3" w:themeTint="99" w:sz="4" w:space="0"/>
      </w:tblBorders>
    </w:tblPr>
    <w:tblStylePr w:type="firstRow">
      <w:rPr>
        <w:b/>
        <w:bCs/>
        <w:color w:val="FFFFFF" w:themeColor="background1"/>
      </w:rPr>
      <w:tblPr/>
      <w:tcPr>
        <w:tcBorders>
          <w:top w:val="single" w:color="DEBDBD" w:themeColor="accent3" w:sz="4" w:space="0"/>
          <w:left w:val="single" w:color="DEBDBD" w:themeColor="accent3" w:sz="4" w:space="0"/>
          <w:bottom w:val="single" w:color="DEBDBD" w:themeColor="accent3" w:sz="4" w:space="0"/>
          <w:right w:val="single" w:color="DEBDBD" w:themeColor="accent3" w:sz="4" w:space="0"/>
          <w:insideH w:val="nil"/>
          <w:insideV w:val="nil"/>
        </w:tcBorders>
        <w:shd w:val="clear" w:color="auto" w:fill="DEBDBD" w:themeFill="accent3"/>
      </w:tcPr>
    </w:tblStylePr>
    <w:tblStylePr w:type="lastRow">
      <w:rPr>
        <w:b/>
        <w:bCs/>
      </w:rPr>
      <w:tblPr/>
      <w:tcPr>
        <w:tcBorders>
          <w:top w:val="double" w:color="DEBDBD" w:themeColor="accent3" w:sz="4" w:space="0"/>
        </w:tcBorders>
      </w:tcPr>
    </w:tblStylePr>
    <w:tblStylePr w:type="firstCol">
      <w:rPr>
        <w:b/>
        <w:bCs/>
      </w:rPr>
    </w:tblStylePr>
    <w:tblStylePr w:type="lastCol">
      <w:rPr>
        <w:b/>
        <w:bCs/>
      </w:rPr>
    </w:tblStylePr>
    <w:tblStylePr w:type="band1Vert">
      <w:tblPr/>
      <w:tcPr>
        <w:shd w:val="clear" w:color="auto" w:fill="F8F1F1" w:themeFill="accent3" w:themeFillTint="33"/>
      </w:tcPr>
    </w:tblStylePr>
    <w:tblStylePr w:type="band1Horz">
      <w:tblPr/>
      <w:tcPr>
        <w:shd w:val="clear" w:color="auto" w:fill="F8F1F1" w:themeFill="accent3" w:themeFillTint="33"/>
      </w:tcPr>
    </w:tblStylePr>
  </w:style>
  <w:style w:type="table" w:styleId="Rastertabel4-Accent4">
    <w:name w:val="Grid Table 4 Accent 4"/>
    <w:basedOn w:val="Standaardtabel"/>
    <w:uiPriority w:val="49"/>
    <w:semiHidden/>
    <w:rsid w:val="00E776AA"/>
    <w:pPr>
      <w:spacing w:line="240" w:lineRule="auto"/>
    </w:pPr>
    <w:tblPr>
      <w:tblStyleRowBandSize w:val="1"/>
      <w:tblStyleColBandSize w:val="1"/>
      <w:tblBorders>
        <w:top w:val="single" w:color="C6E4EA" w:themeColor="accent4" w:themeTint="99" w:sz="4" w:space="0"/>
        <w:left w:val="single" w:color="C6E4EA" w:themeColor="accent4" w:themeTint="99" w:sz="4" w:space="0"/>
        <w:bottom w:val="single" w:color="C6E4EA" w:themeColor="accent4" w:themeTint="99" w:sz="4" w:space="0"/>
        <w:right w:val="single" w:color="C6E4EA" w:themeColor="accent4" w:themeTint="99" w:sz="4" w:space="0"/>
        <w:insideH w:val="single" w:color="C6E4EA" w:themeColor="accent4" w:themeTint="99" w:sz="4" w:space="0"/>
        <w:insideV w:val="single" w:color="C6E4EA" w:themeColor="accent4" w:themeTint="99" w:sz="4" w:space="0"/>
      </w:tblBorders>
    </w:tblPr>
    <w:tblStylePr w:type="firstRow">
      <w:rPr>
        <w:b/>
        <w:bCs/>
        <w:color w:val="FFFFFF" w:themeColor="background1"/>
      </w:rPr>
      <w:tblPr/>
      <w:tcPr>
        <w:tcBorders>
          <w:top w:val="single" w:color="A0D3DC" w:themeColor="accent4" w:sz="4" w:space="0"/>
          <w:left w:val="single" w:color="A0D3DC" w:themeColor="accent4" w:sz="4" w:space="0"/>
          <w:bottom w:val="single" w:color="A0D3DC" w:themeColor="accent4" w:sz="4" w:space="0"/>
          <w:right w:val="single" w:color="A0D3DC" w:themeColor="accent4" w:sz="4" w:space="0"/>
          <w:insideH w:val="nil"/>
          <w:insideV w:val="nil"/>
        </w:tcBorders>
        <w:shd w:val="clear" w:color="auto" w:fill="A0D3DC" w:themeFill="accent4"/>
      </w:tcPr>
    </w:tblStylePr>
    <w:tblStylePr w:type="lastRow">
      <w:rPr>
        <w:b/>
        <w:bCs/>
      </w:rPr>
      <w:tblPr/>
      <w:tcPr>
        <w:tcBorders>
          <w:top w:val="double" w:color="A0D3DC" w:themeColor="accent4" w:sz="4" w:space="0"/>
        </w:tcBorders>
      </w:tcPr>
    </w:tblStylePr>
    <w:tblStylePr w:type="firstCol">
      <w:rPr>
        <w:b/>
        <w:bCs/>
      </w:rPr>
    </w:tblStylePr>
    <w:tblStylePr w:type="lastCol">
      <w:rPr>
        <w:b/>
        <w:bCs/>
      </w:rPr>
    </w:tblStylePr>
    <w:tblStylePr w:type="band1Vert">
      <w:tblPr/>
      <w:tcPr>
        <w:shd w:val="clear" w:color="auto" w:fill="ECF6F8" w:themeFill="accent4" w:themeFillTint="33"/>
      </w:tcPr>
    </w:tblStylePr>
    <w:tblStylePr w:type="band1Horz">
      <w:tblPr/>
      <w:tcPr>
        <w:shd w:val="clear" w:color="auto" w:fill="ECF6F8" w:themeFill="accent4" w:themeFillTint="33"/>
      </w:tcPr>
    </w:tblStylePr>
  </w:style>
  <w:style w:type="table" w:styleId="Rastertabel4-Accent5">
    <w:name w:val="Grid Table 4 Accent 5"/>
    <w:basedOn w:val="Standaardtabel"/>
    <w:uiPriority w:val="49"/>
    <w:semiHidden/>
    <w:rsid w:val="00E776AA"/>
    <w:pPr>
      <w:spacing w:line="240" w:lineRule="auto"/>
    </w:pPr>
    <w:tblPr>
      <w:tblStyleRowBandSize w:val="1"/>
      <w:tblStyleColBandSize w:val="1"/>
      <w:tblBorders>
        <w:top w:val="single" w:color="E9F5F7" w:themeColor="accent5" w:themeTint="99" w:sz="4" w:space="0"/>
        <w:left w:val="single" w:color="E9F5F7" w:themeColor="accent5" w:themeTint="99" w:sz="4" w:space="0"/>
        <w:bottom w:val="single" w:color="E9F5F7" w:themeColor="accent5" w:themeTint="99" w:sz="4" w:space="0"/>
        <w:right w:val="single" w:color="E9F5F7" w:themeColor="accent5" w:themeTint="99" w:sz="4" w:space="0"/>
        <w:insideH w:val="single" w:color="E9F5F7" w:themeColor="accent5" w:themeTint="99" w:sz="4" w:space="0"/>
        <w:insideV w:val="single" w:color="E9F5F7" w:themeColor="accent5" w:themeTint="99" w:sz="4" w:space="0"/>
      </w:tblBorders>
    </w:tblPr>
    <w:tblStylePr w:type="firstRow">
      <w:rPr>
        <w:b/>
        <w:bCs/>
        <w:color w:val="FFFFFF" w:themeColor="background1"/>
      </w:rPr>
      <w:tblPr/>
      <w:tcPr>
        <w:tcBorders>
          <w:top w:val="single" w:color="DCEFF2" w:themeColor="accent5" w:sz="4" w:space="0"/>
          <w:left w:val="single" w:color="DCEFF2" w:themeColor="accent5" w:sz="4" w:space="0"/>
          <w:bottom w:val="single" w:color="DCEFF2" w:themeColor="accent5" w:sz="4" w:space="0"/>
          <w:right w:val="single" w:color="DCEFF2" w:themeColor="accent5" w:sz="4" w:space="0"/>
          <w:insideH w:val="nil"/>
          <w:insideV w:val="nil"/>
        </w:tcBorders>
        <w:shd w:val="clear" w:color="auto" w:fill="DCEFF2" w:themeFill="accent5"/>
      </w:tcPr>
    </w:tblStylePr>
    <w:tblStylePr w:type="lastRow">
      <w:rPr>
        <w:b/>
        <w:bCs/>
      </w:rPr>
      <w:tblPr/>
      <w:tcPr>
        <w:tcBorders>
          <w:top w:val="double" w:color="DCEFF2" w:themeColor="accent5" w:sz="4" w:space="0"/>
        </w:tcBorders>
      </w:tcPr>
    </w:tblStylePr>
    <w:tblStylePr w:type="firstCol">
      <w:rPr>
        <w:b/>
        <w:bCs/>
      </w:rPr>
    </w:tblStylePr>
    <w:tblStylePr w:type="lastCol">
      <w:rPr>
        <w:b/>
        <w:bCs/>
      </w:rPr>
    </w:tblStylePr>
    <w:tblStylePr w:type="band1Vert">
      <w:tblPr/>
      <w:tcPr>
        <w:shd w:val="clear" w:color="auto" w:fill="F7FBFC" w:themeFill="accent5" w:themeFillTint="33"/>
      </w:tcPr>
    </w:tblStylePr>
    <w:tblStylePr w:type="band1Horz">
      <w:tblPr/>
      <w:tcPr>
        <w:shd w:val="clear" w:color="auto" w:fill="F7FBFC" w:themeFill="accent5" w:themeFillTint="33"/>
      </w:tcPr>
    </w:tblStylePr>
  </w:style>
  <w:style w:type="table" w:styleId="Rastertabel4-Accent6">
    <w:name w:val="Grid Table 4 Accent 6"/>
    <w:basedOn w:val="Standaardtabel"/>
    <w:uiPriority w:val="49"/>
    <w:semiHidden/>
    <w:rsid w:val="00E776AA"/>
    <w:pPr>
      <w:spacing w:line="240" w:lineRule="auto"/>
    </w:pPr>
    <w:tblPr>
      <w:tblStyleRowBandSize w:val="1"/>
      <w:tblStyleColBandSize w:val="1"/>
      <w:tblBorders>
        <w:top w:val="single" w:color="C9DFE6" w:themeColor="accent6" w:themeTint="99" w:sz="4" w:space="0"/>
        <w:left w:val="single" w:color="C9DFE6" w:themeColor="accent6" w:themeTint="99" w:sz="4" w:space="0"/>
        <w:bottom w:val="single" w:color="C9DFE6" w:themeColor="accent6" w:themeTint="99" w:sz="4" w:space="0"/>
        <w:right w:val="single" w:color="C9DFE6" w:themeColor="accent6" w:themeTint="99" w:sz="4" w:space="0"/>
        <w:insideH w:val="single" w:color="C9DFE6" w:themeColor="accent6" w:themeTint="99" w:sz="4" w:space="0"/>
        <w:insideV w:val="single" w:color="C9DFE6" w:themeColor="accent6" w:themeTint="99" w:sz="4" w:space="0"/>
      </w:tblBorders>
    </w:tblPr>
    <w:tblStylePr w:type="firstRow">
      <w:rPr>
        <w:b/>
        <w:bCs/>
        <w:color w:val="FFFFFF" w:themeColor="background1"/>
      </w:rPr>
      <w:tblPr/>
      <w:tcPr>
        <w:tcBorders>
          <w:top w:val="single" w:color="A6CAD6" w:themeColor="accent6" w:sz="4" w:space="0"/>
          <w:left w:val="single" w:color="A6CAD6" w:themeColor="accent6" w:sz="4" w:space="0"/>
          <w:bottom w:val="single" w:color="A6CAD6" w:themeColor="accent6" w:sz="4" w:space="0"/>
          <w:right w:val="single" w:color="A6CAD6" w:themeColor="accent6" w:sz="4" w:space="0"/>
          <w:insideH w:val="nil"/>
          <w:insideV w:val="nil"/>
        </w:tcBorders>
        <w:shd w:val="clear" w:color="auto" w:fill="A6CAD6" w:themeFill="accent6"/>
      </w:tcPr>
    </w:tblStylePr>
    <w:tblStylePr w:type="lastRow">
      <w:rPr>
        <w:b/>
        <w:bCs/>
      </w:rPr>
      <w:tblPr/>
      <w:tcPr>
        <w:tcBorders>
          <w:top w:val="double" w:color="A6CAD6" w:themeColor="accent6" w:sz="4" w:space="0"/>
        </w:tcBorders>
      </w:tcPr>
    </w:tblStylePr>
    <w:tblStylePr w:type="firstCol">
      <w:rPr>
        <w:b/>
        <w:bCs/>
      </w:rPr>
    </w:tblStylePr>
    <w:tblStylePr w:type="lastCol">
      <w:rPr>
        <w:b/>
        <w:bCs/>
      </w:rPr>
    </w:tblStylePr>
    <w:tblStylePr w:type="band1Vert">
      <w:tblPr/>
      <w:tcPr>
        <w:shd w:val="clear" w:color="auto" w:fill="EDF4F6" w:themeFill="accent6" w:themeFillTint="33"/>
      </w:tcPr>
    </w:tblStylePr>
    <w:tblStylePr w:type="band1Horz">
      <w:tblPr/>
      <w:tcPr>
        <w:shd w:val="clear" w:color="auto" w:fill="EDF4F6" w:themeFill="accent6" w:themeFillTint="33"/>
      </w:tcPr>
    </w:tblStylePr>
  </w:style>
  <w:style w:type="table" w:styleId="Rastertabel5donker">
    <w:name w:val="Grid Table 5 Dark"/>
    <w:basedOn w:val="Standaardtabel"/>
    <w:uiPriority w:val="50"/>
    <w:semiHidden/>
    <w:rsid w:val="00E776AA"/>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8D8D7"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3C3C3B"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3C3C3B"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3C3C3B"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3C3C3B" w:themeFill="text1"/>
      </w:tcPr>
    </w:tblStylePr>
    <w:tblStylePr w:type="band1Vert">
      <w:tblPr/>
      <w:tcPr>
        <w:shd w:val="clear" w:color="auto" w:fill="B1B1B0" w:themeFill="text1" w:themeFillTint="66"/>
      </w:tcPr>
    </w:tblStylePr>
    <w:tblStylePr w:type="band1Horz">
      <w:tblPr/>
      <w:tcPr>
        <w:shd w:val="clear" w:color="auto" w:fill="B1B1B0" w:themeFill="text1" w:themeFillTint="66"/>
      </w:tcPr>
    </w:tblStylePr>
  </w:style>
  <w:style w:type="table" w:styleId="Rastertabel5donker-Accent1">
    <w:name w:val="Grid Table 5 Dark Accent 1"/>
    <w:basedOn w:val="Standaardtabel"/>
    <w:uiPriority w:val="50"/>
    <w:semiHidden/>
    <w:rsid w:val="00E776AA"/>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4E9EA"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B969A"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B969A"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CB969A"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B969A" w:themeFill="accent1"/>
      </w:tcPr>
    </w:tblStylePr>
    <w:tblStylePr w:type="band1Vert">
      <w:tblPr/>
      <w:tcPr>
        <w:shd w:val="clear" w:color="auto" w:fill="EAD4D6" w:themeFill="accent1" w:themeFillTint="66"/>
      </w:tcPr>
    </w:tblStylePr>
    <w:tblStylePr w:type="band1Horz">
      <w:tblPr/>
      <w:tcPr>
        <w:shd w:val="clear" w:color="auto" w:fill="EAD4D6" w:themeFill="accent1" w:themeFillTint="66"/>
      </w:tcPr>
    </w:tblStylePr>
  </w:style>
  <w:style w:type="table" w:styleId="Rastertabel5donker-Accent2">
    <w:name w:val="Grid Table 5 Dark Accent 2"/>
    <w:basedOn w:val="Standaardtabel"/>
    <w:uiPriority w:val="50"/>
    <w:semiHidden/>
    <w:rsid w:val="00E776AA"/>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8F3F6"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CC5D2"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CC5D2"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CC5D2"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CC5D2" w:themeFill="accent2"/>
      </w:tcPr>
    </w:tblStylePr>
    <w:tblStylePr w:type="band1Vert">
      <w:tblPr/>
      <w:tcPr>
        <w:shd w:val="clear" w:color="auto" w:fill="D1E7ED" w:themeFill="accent2" w:themeFillTint="66"/>
      </w:tcPr>
    </w:tblStylePr>
    <w:tblStylePr w:type="band1Horz">
      <w:tblPr/>
      <w:tcPr>
        <w:shd w:val="clear" w:color="auto" w:fill="D1E7ED" w:themeFill="accent2" w:themeFillTint="66"/>
      </w:tcPr>
    </w:tblStylePr>
  </w:style>
  <w:style w:type="table" w:styleId="Rastertabel5donker-Accent3">
    <w:name w:val="Grid Table 5 Dark Accent 3"/>
    <w:basedOn w:val="Standaardtabel"/>
    <w:uiPriority w:val="50"/>
    <w:semiHidden/>
    <w:rsid w:val="00E776AA"/>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F1"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DB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DB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DB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DBD" w:themeFill="accent3"/>
      </w:tcPr>
    </w:tblStylePr>
    <w:tblStylePr w:type="band1Vert">
      <w:tblPr/>
      <w:tcPr>
        <w:shd w:val="clear" w:color="auto" w:fill="F1E4E4" w:themeFill="accent3" w:themeFillTint="66"/>
      </w:tcPr>
    </w:tblStylePr>
    <w:tblStylePr w:type="band1Horz">
      <w:tblPr/>
      <w:tcPr>
        <w:shd w:val="clear" w:color="auto" w:fill="F1E4E4" w:themeFill="accent3" w:themeFillTint="66"/>
      </w:tcPr>
    </w:tblStylePr>
  </w:style>
  <w:style w:type="table" w:styleId="Rastertabel5donker-Accent4">
    <w:name w:val="Grid Table 5 Dark Accent 4"/>
    <w:basedOn w:val="Standaardtabel"/>
    <w:uiPriority w:val="50"/>
    <w:semiHidden/>
    <w:rsid w:val="00E776AA"/>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F6F8"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0D3DC"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0D3DC"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0D3DC"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0D3DC" w:themeFill="accent4"/>
      </w:tcPr>
    </w:tblStylePr>
    <w:tblStylePr w:type="band1Vert">
      <w:tblPr/>
      <w:tcPr>
        <w:shd w:val="clear" w:color="auto" w:fill="D9EDF1" w:themeFill="accent4" w:themeFillTint="66"/>
      </w:tcPr>
    </w:tblStylePr>
    <w:tblStylePr w:type="band1Horz">
      <w:tblPr/>
      <w:tcPr>
        <w:shd w:val="clear" w:color="auto" w:fill="D9EDF1" w:themeFill="accent4" w:themeFillTint="66"/>
      </w:tcPr>
    </w:tblStylePr>
  </w:style>
  <w:style w:type="table" w:styleId="Rastertabel5donker-Accent5">
    <w:name w:val="Grid Table 5 Dark Accent 5"/>
    <w:basedOn w:val="Standaardtabel"/>
    <w:uiPriority w:val="50"/>
    <w:semiHidden/>
    <w:rsid w:val="00E776AA"/>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FBFC"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CEFF2"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CEFF2"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CEFF2"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CEFF2" w:themeFill="accent5"/>
      </w:tcPr>
    </w:tblStylePr>
    <w:tblStylePr w:type="band1Vert">
      <w:tblPr/>
      <w:tcPr>
        <w:shd w:val="clear" w:color="auto" w:fill="F0F8F9" w:themeFill="accent5" w:themeFillTint="66"/>
      </w:tcPr>
    </w:tblStylePr>
    <w:tblStylePr w:type="band1Horz">
      <w:tblPr/>
      <w:tcPr>
        <w:shd w:val="clear" w:color="auto" w:fill="F0F8F9" w:themeFill="accent5" w:themeFillTint="66"/>
      </w:tcPr>
    </w:tblStylePr>
  </w:style>
  <w:style w:type="table" w:styleId="Rastertabel5donker-Accent6">
    <w:name w:val="Grid Table 5 Dark Accent 6"/>
    <w:basedOn w:val="Standaardtabel"/>
    <w:uiPriority w:val="50"/>
    <w:semiHidden/>
    <w:rsid w:val="00E776AA"/>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DF4F6"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6CAD6"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6CAD6"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6CAD6"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6CAD6" w:themeFill="accent6"/>
      </w:tcPr>
    </w:tblStylePr>
    <w:tblStylePr w:type="band1Vert">
      <w:tblPr/>
      <w:tcPr>
        <w:shd w:val="clear" w:color="auto" w:fill="DBE9EE" w:themeFill="accent6" w:themeFillTint="66"/>
      </w:tcPr>
    </w:tblStylePr>
    <w:tblStylePr w:type="band1Horz">
      <w:tblPr/>
      <w:tcPr>
        <w:shd w:val="clear" w:color="auto" w:fill="DBE9EE" w:themeFill="accent6" w:themeFillTint="66"/>
      </w:tcPr>
    </w:tblStylePr>
  </w:style>
  <w:style w:type="table" w:styleId="Rastertabel6kleurrijk">
    <w:name w:val="Grid Table 6 Colorful"/>
    <w:basedOn w:val="Standaardtabel"/>
    <w:uiPriority w:val="51"/>
    <w:semiHidden/>
    <w:rsid w:val="00E776AA"/>
    <w:pPr>
      <w:spacing w:line="240" w:lineRule="auto"/>
    </w:pPr>
    <w:rPr>
      <w:color w:val="3C3C3B" w:themeColor="text1"/>
    </w:rPr>
    <w:tblPr>
      <w:tblStyleRowBandSize w:val="1"/>
      <w:tblStyleColBandSize w:val="1"/>
      <w:tblBorders>
        <w:top w:val="single" w:color="8A8A88" w:themeColor="text1" w:themeTint="99" w:sz="4" w:space="0"/>
        <w:left w:val="single" w:color="8A8A88" w:themeColor="text1" w:themeTint="99" w:sz="4" w:space="0"/>
        <w:bottom w:val="single" w:color="8A8A88" w:themeColor="text1" w:themeTint="99" w:sz="4" w:space="0"/>
        <w:right w:val="single" w:color="8A8A88" w:themeColor="text1" w:themeTint="99" w:sz="4" w:space="0"/>
        <w:insideH w:val="single" w:color="8A8A88" w:themeColor="text1" w:themeTint="99" w:sz="4" w:space="0"/>
        <w:insideV w:val="single" w:color="8A8A88" w:themeColor="text1" w:themeTint="99" w:sz="4" w:space="0"/>
      </w:tblBorders>
    </w:tblPr>
    <w:tblStylePr w:type="firstRow">
      <w:rPr>
        <w:b/>
        <w:bCs/>
      </w:rPr>
      <w:tblPr/>
      <w:tcPr>
        <w:tcBorders>
          <w:bottom w:val="single" w:color="8A8A88" w:themeColor="text1" w:themeTint="99" w:sz="12" w:space="0"/>
        </w:tcBorders>
      </w:tcPr>
    </w:tblStylePr>
    <w:tblStylePr w:type="lastRow">
      <w:rPr>
        <w:b/>
        <w:bCs/>
      </w:rPr>
      <w:tblPr/>
      <w:tcPr>
        <w:tcBorders>
          <w:top w:val="double" w:color="8A8A88" w:themeColor="text1" w:themeTint="99" w:sz="4" w:space="0"/>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Rastertabel6kleurrijk-Accent1">
    <w:name w:val="Grid Table 6 Colorful Accent 1"/>
    <w:basedOn w:val="Standaardtabel"/>
    <w:uiPriority w:val="51"/>
    <w:semiHidden/>
    <w:rsid w:val="00E776AA"/>
    <w:pPr>
      <w:spacing w:line="240" w:lineRule="auto"/>
    </w:pPr>
    <w:rPr>
      <w:color w:val="AD5A60" w:themeColor="accent1" w:themeShade="BF"/>
    </w:rPr>
    <w:tblPr>
      <w:tblStyleRowBandSize w:val="1"/>
      <w:tblStyleColBandSize w:val="1"/>
      <w:tblBorders>
        <w:top w:val="single" w:color="DFBFC2" w:themeColor="accent1" w:themeTint="99" w:sz="4" w:space="0"/>
        <w:left w:val="single" w:color="DFBFC2" w:themeColor="accent1" w:themeTint="99" w:sz="4" w:space="0"/>
        <w:bottom w:val="single" w:color="DFBFC2" w:themeColor="accent1" w:themeTint="99" w:sz="4" w:space="0"/>
        <w:right w:val="single" w:color="DFBFC2" w:themeColor="accent1" w:themeTint="99" w:sz="4" w:space="0"/>
        <w:insideH w:val="single" w:color="DFBFC2" w:themeColor="accent1" w:themeTint="99" w:sz="4" w:space="0"/>
        <w:insideV w:val="single" w:color="DFBFC2" w:themeColor="accent1" w:themeTint="99" w:sz="4" w:space="0"/>
      </w:tblBorders>
    </w:tblPr>
    <w:tblStylePr w:type="firstRow">
      <w:rPr>
        <w:b/>
        <w:bCs/>
      </w:rPr>
      <w:tblPr/>
      <w:tcPr>
        <w:tcBorders>
          <w:bottom w:val="single" w:color="DFBFC2" w:themeColor="accent1" w:themeTint="99" w:sz="12" w:space="0"/>
        </w:tcBorders>
      </w:tcPr>
    </w:tblStylePr>
    <w:tblStylePr w:type="lastRow">
      <w:rPr>
        <w:b/>
        <w:bCs/>
      </w:rPr>
      <w:tblPr/>
      <w:tcPr>
        <w:tcBorders>
          <w:top w:val="double" w:color="DFBFC2" w:themeColor="accent1" w:themeTint="99" w:sz="4" w:space="0"/>
        </w:tcBorders>
      </w:tcPr>
    </w:tblStylePr>
    <w:tblStylePr w:type="firstCol">
      <w:rPr>
        <w:b/>
        <w:bCs/>
      </w:rPr>
    </w:tblStylePr>
    <w:tblStylePr w:type="lastCol">
      <w:rPr>
        <w:b/>
        <w:bCs/>
      </w:rPr>
    </w:tblStylePr>
    <w:tblStylePr w:type="band1Vert">
      <w:tblPr/>
      <w:tcPr>
        <w:shd w:val="clear" w:color="auto" w:fill="F4E9EA" w:themeFill="accent1" w:themeFillTint="33"/>
      </w:tcPr>
    </w:tblStylePr>
    <w:tblStylePr w:type="band1Horz">
      <w:tblPr/>
      <w:tcPr>
        <w:shd w:val="clear" w:color="auto" w:fill="F4E9EA" w:themeFill="accent1" w:themeFillTint="33"/>
      </w:tcPr>
    </w:tblStylePr>
  </w:style>
  <w:style w:type="table" w:styleId="Rastertabel6kleurrijk-Accent2">
    <w:name w:val="Grid Table 6 Colorful Accent 2"/>
    <w:basedOn w:val="Standaardtabel"/>
    <w:uiPriority w:val="51"/>
    <w:semiHidden/>
    <w:rsid w:val="00E776AA"/>
    <w:pPr>
      <w:spacing w:line="240" w:lineRule="auto"/>
    </w:pPr>
    <w:rPr>
      <w:color w:val="4CA4B9" w:themeColor="accent2" w:themeShade="BF"/>
    </w:rPr>
    <w:tblPr>
      <w:tblStyleRowBandSize w:val="1"/>
      <w:tblStyleColBandSize w:val="1"/>
      <w:tblBorders>
        <w:top w:val="single" w:color="BADCE4" w:themeColor="accent2" w:themeTint="99" w:sz="4" w:space="0"/>
        <w:left w:val="single" w:color="BADCE4" w:themeColor="accent2" w:themeTint="99" w:sz="4" w:space="0"/>
        <w:bottom w:val="single" w:color="BADCE4" w:themeColor="accent2" w:themeTint="99" w:sz="4" w:space="0"/>
        <w:right w:val="single" w:color="BADCE4" w:themeColor="accent2" w:themeTint="99" w:sz="4" w:space="0"/>
        <w:insideH w:val="single" w:color="BADCE4" w:themeColor="accent2" w:themeTint="99" w:sz="4" w:space="0"/>
        <w:insideV w:val="single" w:color="BADCE4" w:themeColor="accent2" w:themeTint="99" w:sz="4" w:space="0"/>
      </w:tblBorders>
    </w:tblPr>
    <w:tblStylePr w:type="firstRow">
      <w:rPr>
        <w:b/>
        <w:bCs/>
      </w:rPr>
      <w:tblPr/>
      <w:tcPr>
        <w:tcBorders>
          <w:bottom w:val="single" w:color="BADCE4" w:themeColor="accent2" w:themeTint="99" w:sz="12" w:space="0"/>
        </w:tcBorders>
      </w:tcPr>
    </w:tblStylePr>
    <w:tblStylePr w:type="lastRow">
      <w:rPr>
        <w:b/>
        <w:bCs/>
      </w:rPr>
      <w:tblPr/>
      <w:tcPr>
        <w:tcBorders>
          <w:top w:val="double" w:color="BADCE4" w:themeColor="accent2" w:themeTint="99" w:sz="4" w:space="0"/>
        </w:tcBorders>
      </w:tcPr>
    </w:tblStylePr>
    <w:tblStylePr w:type="firstCol">
      <w:rPr>
        <w:b/>
        <w:bCs/>
      </w:rPr>
    </w:tblStylePr>
    <w:tblStylePr w:type="lastCol">
      <w:rPr>
        <w:b/>
        <w:bCs/>
      </w:rPr>
    </w:tblStylePr>
    <w:tblStylePr w:type="band1Vert">
      <w:tblPr/>
      <w:tcPr>
        <w:shd w:val="clear" w:color="auto" w:fill="E8F3F6" w:themeFill="accent2" w:themeFillTint="33"/>
      </w:tcPr>
    </w:tblStylePr>
    <w:tblStylePr w:type="band1Horz">
      <w:tblPr/>
      <w:tcPr>
        <w:shd w:val="clear" w:color="auto" w:fill="E8F3F6" w:themeFill="accent2" w:themeFillTint="33"/>
      </w:tcPr>
    </w:tblStylePr>
  </w:style>
  <w:style w:type="table" w:styleId="Rastertabel6kleurrijk-Accent3">
    <w:name w:val="Grid Table 6 Colorful Accent 3"/>
    <w:basedOn w:val="Standaardtabel"/>
    <w:uiPriority w:val="51"/>
    <w:semiHidden/>
    <w:rsid w:val="00E776AA"/>
    <w:pPr>
      <w:spacing w:line="240" w:lineRule="auto"/>
    </w:pPr>
    <w:rPr>
      <w:color w:val="BB7878" w:themeColor="accent3" w:themeShade="BF"/>
    </w:rPr>
    <w:tblPr>
      <w:tblStyleRowBandSize w:val="1"/>
      <w:tblStyleColBandSize w:val="1"/>
      <w:tblBorders>
        <w:top w:val="single" w:color="EBD7D7" w:themeColor="accent3" w:themeTint="99" w:sz="4" w:space="0"/>
        <w:left w:val="single" w:color="EBD7D7" w:themeColor="accent3" w:themeTint="99" w:sz="4" w:space="0"/>
        <w:bottom w:val="single" w:color="EBD7D7" w:themeColor="accent3" w:themeTint="99" w:sz="4" w:space="0"/>
        <w:right w:val="single" w:color="EBD7D7" w:themeColor="accent3" w:themeTint="99" w:sz="4" w:space="0"/>
        <w:insideH w:val="single" w:color="EBD7D7" w:themeColor="accent3" w:themeTint="99" w:sz="4" w:space="0"/>
        <w:insideV w:val="single" w:color="EBD7D7" w:themeColor="accent3" w:themeTint="99" w:sz="4" w:space="0"/>
      </w:tblBorders>
    </w:tblPr>
    <w:tblStylePr w:type="firstRow">
      <w:rPr>
        <w:b/>
        <w:bCs/>
      </w:rPr>
      <w:tblPr/>
      <w:tcPr>
        <w:tcBorders>
          <w:bottom w:val="single" w:color="EBD7D7" w:themeColor="accent3" w:themeTint="99" w:sz="12" w:space="0"/>
        </w:tcBorders>
      </w:tcPr>
    </w:tblStylePr>
    <w:tblStylePr w:type="lastRow">
      <w:rPr>
        <w:b/>
        <w:bCs/>
      </w:rPr>
      <w:tblPr/>
      <w:tcPr>
        <w:tcBorders>
          <w:top w:val="double" w:color="EBD7D7" w:themeColor="accent3" w:themeTint="99" w:sz="4" w:space="0"/>
        </w:tcBorders>
      </w:tcPr>
    </w:tblStylePr>
    <w:tblStylePr w:type="firstCol">
      <w:rPr>
        <w:b/>
        <w:bCs/>
      </w:rPr>
    </w:tblStylePr>
    <w:tblStylePr w:type="lastCol">
      <w:rPr>
        <w:b/>
        <w:bCs/>
      </w:rPr>
    </w:tblStylePr>
    <w:tblStylePr w:type="band1Vert">
      <w:tblPr/>
      <w:tcPr>
        <w:shd w:val="clear" w:color="auto" w:fill="F8F1F1" w:themeFill="accent3" w:themeFillTint="33"/>
      </w:tcPr>
    </w:tblStylePr>
    <w:tblStylePr w:type="band1Horz">
      <w:tblPr/>
      <w:tcPr>
        <w:shd w:val="clear" w:color="auto" w:fill="F8F1F1" w:themeFill="accent3" w:themeFillTint="33"/>
      </w:tcPr>
    </w:tblStylePr>
  </w:style>
  <w:style w:type="table" w:styleId="Rastertabel6kleurrijk-Accent4">
    <w:name w:val="Grid Table 6 Colorful Accent 4"/>
    <w:basedOn w:val="Standaardtabel"/>
    <w:uiPriority w:val="51"/>
    <w:semiHidden/>
    <w:rsid w:val="00E776AA"/>
    <w:pPr>
      <w:spacing w:line="240" w:lineRule="auto"/>
    </w:pPr>
    <w:rPr>
      <w:color w:val="5AB2C2" w:themeColor="accent4" w:themeShade="BF"/>
    </w:rPr>
    <w:tblPr>
      <w:tblStyleRowBandSize w:val="1"/>
      <w:tblStyleColBandSize w:val="1"/>
      <w:tblBorders>
        <w:top w:val="single" w:color="C6E4EA" w:themeColor="accent4" w:themeTint="99" w:sz="4" w:space="0"/>
        <w:left w:val="single" w:color="C6E4EA" w:themeColor="accent4" w:themeTint="99" w:sz="4" w:space="0"/>
        <w:bottom w:val="single" w:color="C6E4EA" w:themeColor="accent4" w:themeTint="99" w:sz="4" w:space="0"/>
        <w:right w:val="single" w:color="C6E4EA" w:themeColor="accent4" w:themeTint="99" w:sz="4" w:space="0"/>
        <w:insideH w:val="single" w:color="C6E4EA" w:themeColor="accent4" w:themeTint="99" w:sz="4" w:space="0"/>
        <w:insideV w:val="single" w:color="C6E4EA" w:themeColor="accent4" w:themeTint="99" w:sz="4" w:space="0"/>
      </w:tblBorders>
    </w:tblPr>
    <w:tblStylePr w:type="firstRow">
      <w:rPr>
        <w:b/>
        <w:bCs/>
      </w:rPr>
      <w:tblPr/>
      <w:tcPr>
        <w:tcBorders>
          <w:bottom w:val="single" w:color="C6E4EA" w:themeColor="accent4" w:themeTint="99" w:sz="12" w:space="0"/>
        </w:tcBorders>
      </w:tcPr>
    </w:tblStylePr>
    <w:tblStylePr w:type="lastRow">
      <w:rPr>
        <w:b/>
        <w:bCs/>
      </w:rPr>
      <w:tblPr/>
      <w:tcPr>
        <w:tcBorders>
          <w:top w:val="double" w:color="C6E4EA" w:themeColor="accent4" w:themeTint="99" w:sz="4" w:space="0"/>
        </w:tcBorders>
      </w:tcPr>
    </w:tblStylePr>
    <w:tblStylePr w:type="firstCol">
      <w:rPr>
        <w:b/>
        <w:bCs/>
      </w:rPr>
    </w:tblStylePr>
    <w:tblStylePr w:type="lastCol">
      <w:rPr>
        <w:b/>
        <w:bCs/>
      </w:rPr>
    </w:tblStylePr>
    <w:tblStylePr w:type="band1Vert">
      <w:tblPr/>
      <w:tcPr>
        <w:shd w:val="clear" w:color="auto" w:fill="ECF6F8" w:themeFill="accent4" w:themeFillTint="33"/>
      </w:tcPr>
    </w:tblStylePr>
    <w:tblStylePr w:type="band1Horz">
      <w:tblPr/>
      <w:tcPr>
        <w:shd w:val="clear" w:color="auto" w:fill="ECF6F8" w:themeFill="accent4" w:themeFillTint="33"/>
      </w:tcPr>
    </w:tblStylePr>
  </w:style>
  <w:style w:type="table" w:styleId="Rastertabel6kleurrijk-Accent5">
    <w:name w:val="Grid Table 6 Colorful Accent 5"/>
    <w:basedOn w:val="Standaardtabel"/>
    <w:uiPriority w:val="51"/>
    <w:semiHidden/>
    <w:rsid w:val="00E776AA"/>
    <w:pPr>
      <w:spacing w:line="240" w:lineRule="auto"/>
    </w:pPr>
    <w:rPr>
      <w:color w:val="87C8D2" w:themeColor="accent5" w:themeShade="BF"/>
    </w:rPr>
    <w:tblPr>
      <w:tblStyleRowBandSize w:val="1"/>
      <w:tblStyleColBandSize w:val="1"/>
      <w:tblBorders>
        <w:top w:val="single" w:color="E9F5F7" w:themeColor="accent5" w:themeTint="99" w:sz="4" w:space="0"/>
        <w:left w:val="single" w:color="E9F5F7" w:themeColor="accent5" w:themeTint="99" w:sz="4" w:space="0"/>
        <w:bottom w:val="single" w:color="E9F5F7" w:themeColor="accent5" w:themeTint="99" w:sz="4" w:space="0"/>
        <w:right w:val="single" w:color="E9F5F7" w:themeColor="accent5" w:themeTint="99" w:sz="4" w:space="0"/>
        <w:insideH w:val="single" w:color="E9F5F7" w:themeColor="accent5" w:themeTint="99" w:sz="4" w:space="0"/>
        <w:insideV w:val="single" w:color="E9F5F7" w:themeColor="accent5" w:themeTint="99" w:sz="4" w:space="0"/>
      </w:tblBorders>
    </w:tblPr>
    <w:tblStylePr w:type="firstRow">
      <w:rPr>
        <w:b/>
        <w:bCs/>
      </w:rPr>
      <w:tblPr/>
      <w:tcPr>
        <w:tcBorders>
          <w:bottom w:val="single" w:color="E9F5F7" w:themeColor="accent5" w:themeTint="99" w:sz="12" w:space="0"/>
        </w:tcBorders>
      </w:tcPr>
    </w:tblStylePr>
    <w:tblStylePr w:type="lastRow">
      <w:rPr>
        <w:b/>
        <w:bCs/>
      </w:rPr>
      <w:tblPr/>
      <w:tcPr>
        <w:tcBorders>
          <w:top w:val="double" w:color="E9F5F7" w:themeColor="accent5" w:themeTint="99" w:sz="4" w:space="0"/>
        </w:tcBorders>
      </w:tcPr>
    </w:tblStylePr>
    <w:tblStylePr w:type="firstCol">
      <w:rPr>
        <w:b/>
        <w:bCs/>
      </w:rPr>
    </w:tblStylePr>
    <w:tblStylePr w:type="lastCol">
      <w:rPr>
        <w:b/>
        <w:bCs/>
      </w:rPr>
    </w:tblStylePr>
    <w:tblStylePr w:type="band1Vert">
      <w:tblPr/>
      <w:tcPr>
        <w:shd w:val="clear" w:color="auto" w:fill="F7FBFC" w:themeFill="accent5" w:themeFillTint="33"/>
      </w:tcPr>
    </w:tblStylePr>
    <w:tblStylePr w:type="band1Horz">
      <w:tblPr/>
      <w:tcPr>
        <w:shd w:val="clear" w:color="auto" w:fill="F7FBFC" w:themeFill="accent5" w:themeFillTint="33"/>
      </w:tcPr>
    </w:tblStylePr>
  </w:style>
  <w:style w:type="table" w:styleId="Rastertabel6kleurrijk-Accent6">
    <w:name w:val="Grid Table 6 Colorful Accent 6"/>
    <w:basedOn w:val="Standaardtabel"/>
    <w:uiPriority w:val="51"/>
    <w:semiHidden/>
    <w:rsid w:val="00E776AA"/>
    <w:pPr>
      <w:spacing w:line="240" w:lineRule="auto"/>
    </w:pPr>
    <w:rPr>
      <w:color w:val="64A2B7" w:themeColor="accent6" w:themeShade="BF"/>
    </w:rPr>
    <w:tblPr>
      <w:tblStyleRowBandSize w:val="1"/>
      <w:tblStyleColBandSize w:val="1"/>
      <w:tblBorders>
        <w:top w:val="single" w:color="C9DFE6" w:themeColor="accent6" w:themeTint="99" w:sz="4" w:space="0"/>
        <w:left w:val="single" w:color="C9DFE6" w:themeColor="accent6" w:themeTint="99" w:sz="4" w:space="0"/>
        <w:bottom w:val="single" w:color="C9DFE6" w:themeColor="accent6" w:themeTint="99" w:sz="4" w:space="0"/>
        <w:right w:val="single" w:color="C9DFE6" w:themeColor="accent6" w:themeTint="99" w:sz="4" w:space="0"/>
        <w:insideH w:val="single" w:color="C9DFE6" w:themeColor="accent6" w:themeTint="99" w:sz="4" w:space="0"/>
        <w:insideV w:val="single" w:color="C9DFE6" w:themeColor="accent6" w:themeTint="99" w:sz="4" w:space="0"/>
      </w:tblBorders>
    </w:tblPr>
    <w:tblStylePr w:type="firstRow">
      <w:rPr>
        <w:b/>
        <w:bCs/>
      </w:rPr>
      <w:tblPr/>
      <w:tcPr>
        <w:tcBorders>
          <w:bottom w:val="single" w:color="C9DFE6" w:themeColor="accent6" w:themeTint="99" w:sz="12" w:space="0"/>
        </w:tcBorders>
      </w:tcPr>
    </w:tblStylePr>
    <w:tblStylePr w:type="lastRow">
      <w:rPr>
        <w:b/>
        <w:bCs/>
      </w:rPr>
      <w:tblPr/>
      <w:tcPr>
        <w:tcBorders>
          <w:top w:val="double" w:color="C9DFE6" w:themeColor="accent6" w:themeTint="99" w:sz="4" w:space="0"/>
        </w:tcBorders>
      </w:tcPr>
    </w:tblStylePr>
    <w:tblStylePr w:type="firstCol">
      <w:rPr>
        <w:b/>
        <w:bCs/>
      </w:rPr>
    </w:tblStylePr>
    <w:tblStylePr w:type="lastCol">
      <w:rPr>
        <w:b/>
        <w:bCs/>
      </w:rPr>
    </w:tblStylePr>
    <w:tblStylePr w:type="band1Vert">
      <w:tblPr/>
      <w:tcPr>
        <w:shd w:val="clear" w:color="auto" w:fill="EDF4F6" w:themeFill="accent6" w:themeFillTint="33"/>
      </w:tcPr>
    </w:tblStylePr>
    <w:tblStylePr w:type="band1Horz">
      <w:tblPr/>
      <w:tcPr>
        <w:shd w:val="clear" w:color="auto" w:fill="EDF4F6" w:themeFill="accent6" w:themeFillTint="33"/>
      </w:tcPr>
    </w:tblStylePr>
  </w:style>
  <w:style w:type="table" w:styleId="Rastertabel7kleurrijk">
    <w:name w:val="Grid Table 7 Colorful"/>
    <w:basedOn w:val="Standaardtabel"/>
    <w:uiPriority w:val="52"/>
    <w:semiHidden/>
    <w:rsid w:val="00E776AA"/>
    <w:pPr>
      <w:spacing w:line="240" w:lineRule="auto"/>
    </w:pPr>
    <w:rPr>
      <w:color w:val="3C3C3B" w:themeColor="text1"/>
    </w:rPr>
    <w:tblPr>
      <w:tblStyleRowBandSize w:val="1"/>
      <w:tblStyleColBandSize w:val="1"/>
      <w:tblBorders>
        <w:top w:val="single" w:color="8A8A88" w:themeColor="text1" w:themeTint="99" w:sz="4" w:space="0"/>
        <w:left w:val="single" w:color="8A8A88" w:themeColor="text1" w:themeTint="99" w:sz="4" w:space="0"/>
        <w:bottom w:val="single" w:color="8A8A88" w:themeColor="text1" w:themeTint="99" w:sz="4" w:space="0"/>
        <w:right w:val="single" w:color="8A8A88" w:themeColor="text1" w:themeTint="99" w:sz="4" w:space="0"/>
        <w:insideH w:val="single" w:color="8A8A88" w:themeColor="text1" w:themeTint="99" w:sz="4" w:space="0"/>
        <w:insideV w:val="single" w:color="8A8A88"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7" w:themeFill="text1" w:themeFillTint="33"/>
      </w:tcPr>
    </w:tblStylePr>
    <w:tblStylePr w:type="band1Horz">
      <w:tblPr/>
      <w:tcPr>
        <w:shd w:val="clear" w:color="auto" w:fill="D8D8D7" w:themeFill="text1" w:themeFillTint="33"/>
      </w:tcPr>
    </w:tblStylePr>
    <w:tblStylePr w:type="neCell">
      <w:tblPr/>
      <w:tcPr>
        <w:tcBorders>
          <w:bottom w:val="single" w:color="8A8A88" w:themeColor="text1" w:themeTint="99" w:sz="4" w:space="0"/>
        </w:tcBorders>
      </w:tcPr>
    </w:tblStylePr>
    <w:tblStylePr w:type="nwCell">
      <w:tblPr/>
      <w:tcPr>
        <w:tcBorders>
          <w:bottom w:val="single" w:color="8A8A88" w:themeColor="text1" w:themeTint="99" w:sz="4" w:space="0"/>
        </w:tcBorders>
      </w:tcPr>
    </w:tblStylePr>
    <w:tblStylePr w:type="seCell">
      <w:tblPr/>
      <w:tcPr>
        <w:tcBorders>
          <w:top w:val="single" w:color="8A8A88" w:themeColor="text1" w:themeTint="99" w:sz="4" w:space="0"/>
        </w:tcBorders>
      </w:tcPr>
    </w:tblStylePr>
    <w:tblStylePr w:type="swCell">
      <w:tblPr/>
      <w:tcPr>
        <w:tcBorders>
          <w:top w:val="single" w:color="8A8A88" w:themeColor="text1" w:themeTint="99" w:sz="4" w:space="0"/>
        </w:tcBorders>
      </w:tcPr>
    </w:tblStylePr>
  </w:style>
  <w:style w:type="table" w:styleId="Rastertabel7kleurrijk-Accent1">
    <w:name w:val="Grid Table 7 Colorful Accent 1"/>
    <w:basedOn w:val="Standaardtabel"/>
    <w:uiPriority w:val="52"/>
    <w:semiHidden/>
    <w:rsid w:val="00E776AA"/>
    <w:pPr>
      <w:spacing w:line="240" w:lineRule="auto"/>
    </w:pPr>
    <w:rPr>
      <w:color w:val="AD5A60" w:themeColor="accent1" w:themeShade="BF"/>
    </w:rPr>
    <w:tblPr>
      <w:tblStyleRowBandSize w:val="1"/>
      <w:tblStyleColBandSize w:val="1"/>
      <w:tblBorders>
        <w:top w:val="single" w:color="DFBFC2" w:themeColor="accent1" w:themeTint="99" w:sz="4" w:space="0"/>
        <w:left w:val="single" w:color="DFBFC2" w:themeColor="accent1" w:themeTint="99" w:sz="4" w:space="0"/>
        <w:bottom w:val="single" w:color="DFBFC2" w:themeColor="accent1" w:themeTint="99" w:sz="4" w:space="0"/>
        <w:right w:val="single" w:color="DFBFC2" w:themeColor="accent1" w:themeTint="99" w:sz="4" w:space="0"/>
        <w:insideH w:val="single" w:color="DFBFC2" w:themeColor="accent1" w:themeTint="99" w:sz="4" w:space="0"/>
        <w:insideV w:val="single" w:color="DFBFC2"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9EA" w:themeFill="accent1" w:themeFillTint="33"/>
      </w:tcPr>
    </w:tblStylePr>
    <w:tblStylePr w:type="band1Horz">
      <w:tblPr/>
      <w:tcPr>
        <w:shd w:val="clear" w:color="auto" w:fill="F4E9EA" w:themeFill="accent1" w:themeFillTint="33"/>
      </w:tcPr>
    </w:tblStylePr>
    <w:tblStylePr w:type="neCell">
      <w:tblPr/>
      <w:tcPr>
        <w:tcBorders>
          <w:bottom w:val="single" w:color="DFBFC2" w:themeColor="accent1" w:themeTint="99" w:sz="4" w:space="0"/>
        </w:tcBorders>
      </w:tcPr>
    </w:tblStylePr>
    <w:tblStylePr w:type="nwCell">
      <w:tblPr/>
      <w:tcPr>
        <w:tcBorders>
          <w:bottom w:val="single" w:color="DFBFC2" w:themeColor="accent1" w:themeTint="99" w:sz="4" w:space="0"/>
        </w:tcBorders>
      </w:tcPr>
    </w:tblStylePr>
    <w:tblStylePr w:type="seCell">
      <w:tblPr/>
      <w:tcPr>
        <w:tcBorders>
          <w:top w:val="single" w:color="DFBFC2" w:themeColor="accent1" w:themeTint="99" w:sz="4" w:space="0"/>
        </w:tcBorders>
      </w:tcPr>
    </w:tblStylePr>
    <w:tblStylePr w:type="swCell">
      <w:tblPr/>
      <w:tcPr>
        <w:tcBorders>
          <w:top w:val="single" w:color="DFBFC2" w:themeColor="accent1" w:themeTint="99" w:sz="4" w:space="0"/>
        </w:tcBorders>
      </w:tcPr>
    </w:tblStylePr>
  </w:style>
  <w:style w:type="table" w:styleId="Rastertabel7kleurrijk-Accent2">
    <w:name w:val="Grid Table 7 Colorful Accent 2"/>
    <w:basedOn w:val="Standaardtabel"/>
    <w:uiPriority w:val="52"/>
    <w:semiHidden/>
    <w:rsid w:val="00E776AA"/>
    <w:pPr>
      <w:spacing w:line="240" w:lineRule="auto"/>
    </w:pPr>
    <w:rPr>
      <w:color w:val="4CA4B9" w:themeColor="accent2" w:themeShade="BF"/>
    </w:rPr>
    <w:tblPr>
      <w:tblStyleRowBandSize w:val="1"/>
      <w:tblStyleColBandSize w:val="1"/>
      <w:tblBorders>
        <w:top w:val="single" w:color="BADCE4" w:themeColor="accent2" w:themeTint="99" w:sz="4" w:space="0"/>
        <w:left w:val="single" w:color="BADCE4" w:themeColor="accent2" w:themeTint="99" w:sz="4" w:space="0"/>
        <w:bottom w:val="single" w:color="BADCE4" w:themeColor="accent2" w:themeTint="99" w:sz="4" w:space="0"/>
        <w:right w:val="single" w:color="BADCE4" w:themeColor="accent2" w:themeTint="99" w:sz="4" w:space="0"/>
        <w:insideH w:val="single" w:color="BADCE4" w:themeColor="accent2" w:themeTint="99" w:sz="4" w:space="0"/>
        <w:insideV w:val="single" w:color="BADCE4"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F6" w:themeFill="accent2" w:themeFillTint="33"/>
      </w:tcPr>
    </w:tblStylePr>
    <w:tblStylePr w:type="band1Horz">
      <w:tblPr/>
      <w:tcPr>
        <w:shd w:val="clear" w:color="auto" w:fill="E8F3F6" w:themeFill="accent2" w:themeFillTint="33"/>
      </w:tcPr>
    </w:tblStylePr>
    <w:tblStylePr w:type="neCell">
      <w:tblPr/>
      <w:tcPr>
        <w:tcBorders>
          <w:bottom w:val="single" w:color="BADCE4" w:themeColor="accent2" w:themeTint="99" w:sz="4" w:space="0"/>
        </w:tcBorders>
      </w:tcPr>
    </w:tblStylePr>
    <w:tblStylePr w:type="nwCell">
      <w:tblPr/>
      <w:tcPr>
        <w:tcBorders>
          <w:bottom w:val="single" w:color="BADCE4" w:themeColor="accent2" w:themeTint="99" w:sz="4" w:space="0"/>
        </w:tcBorders>
      </w:tcPr>
    </w:tblStylePr>
    <w:tblStylePr w:type="seCell">
      <w:tblPr/>
      <w:tcPr>
        <w:tcBorders>
          <w:top w:val="single" w:color="BADCE4" w:themeColor="accent2" w:themeTint="99" w:sz="4" w:space="0"/>
        </w:tcBorders>
      </w:tcPr>
    </w:tblStylePr>
    <w:tblStylePr w:type="swCell">
      <w:tblPr/>
      <w:tcPr>
        <w:tcBorders>
          <w:top w:val="single" w:color="BADCE4" w:themeColor="accent2" w:themeTint="99" w:sz="4" w:space="0"/>
        </w:tcBorders>
      </w:tcPr>
    </w:tblStylePr>
  </w:style>
  <w:style w:type="table" w:styleId="Rastertabel7kleurrijk-Accent3">
    <w:name w:val="Grid Table 7 Colorful Accent 3"/>
    <w:basedOn w:val="Standaardtabel"/>
    <w:uiPriority w:val="52"/>
    <w:semiHidden/>
    <w:rsid w:val="00E776AA"/>
    <w:pPr>
      <w:spacing w:line="240" w:lineRule="auto"/>
    </w:pPr>
    <w:rPr>
      <w:color w:val="BB7878" w:themeColor="accent3" w:themeShade="BF"/>
    </w:rPr>
    <w:tblPr>
      <w:tblStyleRowBandSize w:val="1"/>
      <w:tblStyleColBandSize w:val="1"/>
      <w:tblBorders>
        <w:top w:val="single" w:color="EBD7D7" w:themeColor="accent3" w:themeTint="99" w:sz="4" w:space="0"/>
        <w:left w:val="single" w:color="EBD7D7" w:themeColor="accent3" w:themeTint="99" w:sz="4" w:space="0"/>
        <w:bottom w:val="single" w:color="EBD7D7" w:themeColor="accent3" w:themeTint="99" w:sz="4" w:space="0"/>
        <w:right w:val="single" w:color="EBD7D7" w:themeColor="accent3" w:themeTint="99" w:sz="4" w:space="0"/>
        <w:insideH w:val="single" w:color="EBD7D7" w:themeColor="accent3" w:themeTint="99" w:sz="4" w:space="0"/>
        <w:insideV w:val="single" w:color="EBD7D7"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F1" w:themeFill="accent3" w:themeFillTint="33"/>
      </w:tcPr>
    </w:tblStylePr>
    <w:tblStylePr w:type="band1Horz">
      <w:tblPr/>
      <w:tcPr>
        <w:shd w:val="clear" w:color="auto" w:fill="F8F1F1" w:themeFill="accent3" w:themeFillTint="33"/>
      </w:tcPr>
    </w:tblStylePr>
    <w:tblStylePr w:type="neCell">
      <w:tblPr/>
      <w:tcPr>
        <w:tcBorders>
          <w:bottom w:val="single" w:color="EBD7D7" w:themeColor="accent3" w:themeTint="99" w:sz="4" w:space="0"/>
        </w:tcBorders>
      </w:tcPr>
    </w:tblStylePr>
    <w:tblStylePr w:type="nwCell">
      <w:tblPr/>
      <w:tcPr>
        <w:tcBorders>
          <w:bottom w:val="single" w:color="EBD7D7" w:themeColor="accent3" w:themeTint="99" w:sz="4" w:space="0"/>
        </w:tcBorders>
      </w:tcPr>
    </w:tblStylePr>
    <w:tblStylePr w:type="seCell">
      <w:tblPr/>
      <w:tcPr>
        <w:tcBorders>
          <w:top w:val="single" w:color="EBD7D7" w:themeColor="accent3" w:themeTint="99" w:sz="4" w:space="0"/>
        </w:tcBorders>
      </w:tcPr>
    </w:tblStylePr>
    <w:tblStylePr w:type="swCell">
      <w:tblPr/>
      <w:tcPr>
        <w:tcBorders>
          <w:top w:val="single" w:color="EBD7D7" w:themeColor="accent3" w:themeTint="99" w:sz="4" w:space="0"/>
        </w:tcBorders>
      </w:tcPr>
    </w:tblStylePr>
  </w:style>
  <w:style w:type="table" w:styleId="Rastertabel7kleurrijk-Accent4">
    <w:name w:val="Grid Table 7 Colorful Accent 4"/>
    <w:basedOn w:val="Standaardtabel"/>
    <w:uiPriority w:val="52"/>
    <w:semiHidden/>
    <w:rsid w:val="00E776AA"/>
    <w:pPr>
      <w:spacing w:line="240" w:lineRule="auto"/>
    </w:pPr>
    <w:rPr>
      <w:color w:val="5AB2C2" w:themeColor="accent4" w:themeShade="BF"/>
    </w:rPr>
    <w:tblPr>
      <w:tblStyleRowBandSize w:val="1"/>
      <w:tblStyleColBandSize w:val="1"/>
      <w:tblBorders>
        <w:top w:val="single" w:color="C6E4EA" w:themeColor="accent4" w:themeTint="99" w:sz="4" w:space="0"/>
        <w:left w:val="single" w:color="C6E4EA" w:themeColor="accent4" w:themeTint="99" w:sz="4" w:space="0"/>
        <w:bottom w:val="single" w:color="C6E4EA" w:themeColor="accent4" w:themeTint="99" w:sz="4" w:space="0"/>
        <w:right w:val="single" w:color="C6E4EA" w:themeColor="accent4" w:themeTint="99" w:sz="4" w:space="0"/>
        <w:insideH w:val="single" w:color="C6E4EA" w:themeColor="accent4" w:themeTint="99" w:sz="4" w:space="0"/>
        <w:insideV w:val="single" w:color="C6E4EA"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6F8" w:themeFill="accent4" w:themeFillTint="33"/>
      </w:tcPr>
    </w:tblStylePr>
    <w:tblStylePr w:type="band1Horz">
      <w:tblPr/>
      <w:tcPr>
        <w:shd w:val="clear" w:color="auto" w:fill="ECF6F8" w:themeFill="accent4" w:themeFillTint="33"/>
      </w:tcPr>
    </w:tblStylePr>
    <w:tblStylePr w:type="neCell">
      <w:tblPr/>
      <w:tcPr>
        <w:tcBorders>
          <w:bottom w:val="single" w:color="C6E4EA" w:themeColor="accent4" w:themeTint="99" w:sz="4" w:space="0"/>
        </w:tcBorders>
      </w:tcPr>
    </w:tblStylePr>
    <w:tblStylePr w:type="nwCell">
      <w:tblPr/>
      <w:tcPr>
        <w:tcBorders>
          <w:bottom w:val="single" w:color="C6E4EA" w:themeColor="accent4" w:themeTint="99" w:sz="4" w:space="0"/>
        </w:tcBorders>
      </w:tcPr>
    </w:tblStylePr>
    <w:tblStylePr w:type="seCell">
      <w:tblPr/>
      <w:tcPr>
        <w:tcBorders>
          <w:top w:val="single" w:color="C6E4EA" w:themeColor="accent4" w:themeTint="99" w:sz="4" w:space="0"/>
        </w:tcBorders>
      </w:tcPr>
    </w:tblStylePr>
    <w:tblStylePr w:type="swCell">
      <w:tblPr/>
      <w:tcPr>
        <w:tcBorders>
          <w:top w:val="single" w:color="C6E4EA" w:themeColor="accent4" w:themeTint="99" w:sz="4" w:space="0"/>
        </w:tcBorders>
      </w:tcPr>
    </w:tblStylePr>
  </w:style>
  <w:style w:type="table" w:styleId="Rastertabel7kleurrijk-Accent5">
    <w:name w:val="Grid Table 7 Colorful Accent 5"/>
    <w:basedOn w:val="Standaardtabel"/>
    <w:uiPriority w:val="52"/>
    <w:semiHidden/>
    <w:rsid w:val="00E776AA"/>
    <w:pPr>
      <w:spacing w:line="240" w:lineRule="auto"/>
    </w:pPr>
    <w:rPr>
      <w:color w:val="87C8D2" w:themeColor="accent5" w:themeShade="BF"/>
    </w:rPr>
    <w:tblPr>
      <w:tblStyleRowBandSize w:val="1"/>
      <w:tblStyleColBandSize w:val="1"/>
      <w:tblBorders>
        <w:top w:val="single" w:color="E9F5F7" w:themeColor="accent5" w:themeTint="99" w:sz="4" w:space="0"/>
        <w:left w:val="single" w:color="E9F5F7" w:themeColor="accent5" w:themeTint="99" w:sz="4" w:space="0"/>
        <w:bottom w:val="single" w:color="E9F5F7" w:themeColor="accent5" w:themeTint="99" w:sz="4" w:space="0"/>
        <w:right w:val="single" w:color="E9F5F7" w:themeColor="accent5" w:themeTint="99" w:sz="4" w:space="0"/>
        <w:insideH w:val="single" w:color="E9F5F7" w:themeColor="accent5" w:themeTint="99" w:sz="4" w:space="0"/>
        <w:insideV w:val="single" w:color="E9F5F7"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BFC" w:themeFill="accent5" w:themeFillTint="33"/>
      </w:tcPr>
    </w:tblStylePr>
    <w:tblStylePr w:type="band1Horz">
      <w:tblPr/>
      <w:tcPr>
        <w:shd w:val="clear" w:color="auto" w:fill="F7FBFC" w:themeFill="accent5" w:themeFillTint="33"/>
      </w:tcPr>
    </w:tblStylePr>
    <w:tblStylePr w:type="neCell">
      <w:tblPr/>
      <w:tcPr>
        <w:tcBorders>
          <w:bottom w:val="single" w:color="E9F5F7" w:themeColor="accent5" w:themeTint="99" w:sz="4" w:space="0"/>
        </w:tcBorders>
      </w:tcPr>
    </w:tblStylePr>
    <w:tblStylePr w:type="nwCell">
      <w:tblPr/>
      <w:tcPr>
        <w:tcBorders>
          <w:bottom w:val="single" w:color="E9F5F7" w:themeColor="accent5" w:themeTint="99" w:sz="4" w:space="0"/>
        </w:tcBorders>
      </w:tcPr>
    </w:tblStylePr>
    <w:tblStylePr w:type="seCell">
      <w:tblPr/>
      <w:tcPr>
        <w:tcBorders>
          <w:top w:val="single" w:color="E9F5F7" w:themeColor="accent5" w:themeTint="99" w:sz="4" w:space="0"/>
        </w:tcBorders>
      </w:tcPr>
    </w:tblStylePr>
    <w:tblStylePr w:type="swCell">
      <w:tblPr/>
      <w:tcPr>
        <w:tcBorders>
          <w:top w:val="single" w:color="E9F5F7" w:themeColor="accent5" w:themeTint="99" w:sz="4" w:space="0"/>
        </w:tcBorders>
      </w:tcPr>
    </w:tblStylePr>
  </w:style>
  <w:style w:type="table" w:styleId="Rastertabel7kleurrijk-Accent6">
    <w:name w:val="Grid Table 7 Colorful Accent 6"/>
    <w:basedOn w:val="Standaardtabel"/>
    <w:uiPriority w:val="52"/>
    <w:semiHidden/>
    <w:rsid w:val="00E776AA"/>
    <w:pPr>
      <w:spacing w:line="240" w:lineRule="auto"/>
    </w:pPr>
    <w:rPr>
      <w:color w:val="64A2B7" w:themeColor="accent6" w:themeShade="BF"/>
    </w:rPr>
    <w:tblPr>
      <w:tblStyleRowBandSize w:val="1"/>
      <w:tblStyleColBandSize w:val="1"/>
      <w:tblBorders>
        <w:top w:val="single" w:color="C9DFE6" w:themeColor="accent6" w:themeTint="99" w:sz="4" w:space="0"/>
        <w:left w:val="single" w:color="C9DFE6" w:themeColor="accent6" w:themeTint="99" w:sz="4" w:space="0"/>
        <w:bottom w:val="single" w:color="C9DFE6" w:themeColor="accent6" w:themeTint="99" w:sz="4" w:space="0"/>
        <w:right w:val="single" w:color="C9DFE6" w:themeColor="accent6" w:themeTint="99" w:sz="4" w:space="0"/>
        <w:insideH w:val="single" w:color="C9DFE6" w:themeColor="accent6" w:themeTint="99" w:sz="4" w:space="0"/>
        <w:insideV w:val="single" w:color="C9DFE6"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4F6" w:themeFill="accent6" w:themeFillTint="33"/>
      </w:tcPr>
    </w:tblStylePr>
    <w:tblStylePr w:type="band1Horz">
      <w:tblPr/>
      <w:tcPr>
        <w:shd w:val="clear" w:color="auto" w:fill="EDF4F6" w:themeFill="accent6" w:themeFillTint="33"/>
      </w:tcPr>
    </w:tblStylePr>
    <w:tblStylePr w:type="neCell">
      <w:tblPr/>
      <w:tcPr>
        <w:tcBorders>
          <w:bottom w:val="single" w:color="C9DFE6" w:themeColor="accent6" w:themeTint="99" w:sz="4" w:space="0"/>
        </w:tcBorders>
      </w:tcPr>
    </w:tblStylePr>
    <w:tblStylePr w:type="nwCell">
      <w:tblPr/>
      <w:tcPr>
        <w:tcBorders>
          <w:bottom w:val="single" w:color="C9DFE6" w:themeColor="accent6" w:themeTint="99" w:sz="4" w:space="0"/>
        </w:tcBorders>
      </w:tcPr>
    </w:tblStylePr>
    <w:tblStylePr w:type="seCell">
      <w:tblPr/>
      <w:tcPr>
        <w:tcBorders>
          <w:top w:val="single" w:color="C9DFE6" w:themeColor="accent6" w:themeTint="99" w:sz="4" w:space="0"/>
        </w:tcBorders>
      </w:tcPr>
    </w:tblStylePr>
    <w:tblStylePr w:type="swCell">
      <w:tblPr/>
      <w:tcPr>
        <w:tcBorders>
          <w:top w:val="single" w:color="C9DFE6" w:themeColor="accent6" w:themeTint="99" w:sz="4" w:space="0"/>
        </w:tcBorders>
      </w:tcPr>
    </w:tblStylePr>
  </w:style>
  <w:style w:type="table" w:styleId="Lichtraster">
    <w:name w:val="Light Grid"/>
    <w:basedOn w:val="Standaardtabel"/>
    <w:uiPriority w:val="62"/>
    <w:semiHidden/>
    <w:unhideWhenUsed/>
    <w:rsid w:val="00E776AA"/>
    <w:pPr>
      <w:spacing w:line="240" w:lineRule="auto"/>
    </w:pPr>
    <w:tblPr>
      <w:tblStyleRowBandSize w:val="1"/>
      <w:tblStyleColBandSize w:val="1"/>
      <w:tblBorders>
        <w:top w:val="single" w:color="3C3C3B" w:themeColor="text1" w:sz="8" w:space="0"/>
        <w:left w:val="single" w:color="3C3C3B" w:themeColor="text1" w:sz="8" w:space="0"/>
        <w:bottom w:val="single" w:color="3C3C3B" w:themeColor="text1" w:sz="8" w:space="0"/>
        <w:right w:val="single" w:color="3C3C3B" w:themeColor="text1" w:sz="8" w:space="0"/>
        <w:insideH w:val="single" w:color="3C3C3B" w:themeColor="text1" w:sz="8" w:space="0"/>
        <w:insideV w:val="single" w:color="3C3C3B"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3C3C3B" w:themeColor="text1" w:sz="8" w:space="0"/>
          <w:left w:val="single" w:color="3C3C3B" w:themeColor="text1" w:sz="8" w:space="0"/>
          <w:bottom w:val="single" w:color="3C3C3B" w:themeColor="text1" w:sz="18" w:space="0"/>
          <w:right w:val="single" w:color="3C3C3B" w:themeColor="text1" w:sz="8" w:space="0"/>
          <w:insideH w:val="nil"/>
          <w:insideV w:val="single" w:color="3C3C3B"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3C3C3B" w:themeColor="text1" w:sz="6" w:space="0"/>
          <w:left w:val="single" w:color="3C3C3B" w:themeColor="text1" w:sz="8" w:space="0"/>
          <w:bottom w:val="single" w:color="3C3C3B" w:themeColor="text1" w:sz="8" w:space="0"/>
          <w:right w:val="single" w:color="3C3C3B" w:themeColor="text1" w:sz="8" w:space="0"/>
          <w:insideH w:val="nil"/>
          <w:insideV w:val="single" w:color="3C3C3B"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3C3C3B" w:themeColor="text1" w:sz="8" w:space="0"/>
          <w:left w:val="single" w:color="3C3C3B" w:themeColor="text1" w:sz="8" w:space="0"/>
          <w:bottom w:val="single" w:color="3C3C3B" w:themeColor="text1" w:sz="8" w:space="0"/>
          <w:right w:val="single" w:color="3C3C3B" w:themeColor="text1" w:sz="8" w:space="0"/>
        </w:tcBorders>
      </w:tcPr>
    </w:tblStylePr>
    <w:tblStylePr w:type="band1Vert">
      <w:tblPr/>
      <w:tcPr>
        <w:tcBorders>
          <w:top w:val="single" w:color="3C3C3B" w:themeColor="text1" w:sz="8" w:space="0"/>
          <w:left w:val="single" w:color="3C3C3B" w:themeColor="text1" w:sz="8" w:space="0"/>
          <w:bottom w:val="single" w:color="3C3C3B" w:themeColor="text1" w:sz="8" w:space="0"/>
          <w:right w:val="single" w:color="3C3C3B" w:themeColor="text1" w:sz="8" w:space="0"/>
        </w:tcBorders>
        <w:shd w:val="clear" w:color="auto" w:fill="CFCFCE" w:themeFill="text1" w:themeFillTint="3F"/>
      </w:tcPr>
    </w:tblStylePr>
    <w:tblStylePr w:type="band1Horz">
      <w:tblPr/>
      <w:tcPr>
        <w:tcBorders>
          <w:top w:val="single" w:color="3C3C3B" w:themeColor="text1" w:sz="8" w:space="0"/>
          <w:left w:val="single" w:color="3C3C3B" w:themeColor="text1" w:sz="8" w:space="0"/>
          <w:bottom w:val="single" w:color="3C3C3B" w:themeColor="text1" w:sz="8" w:space="0"/>
          <w:right w:val="single" w:color="3C3C3B" w:themeColor="text1" w:sz="8" w:space="0"/>
          <w:insideV w:val="single" w:color="3C3C3B" w:themeColor="text1" w:sz="8" w:space="0"/>
        </w:tcBorders>
        <w:shd w:val="clear" w:color="auto" w:fill="CFCFCE" w:themeFill="text1" w:themeFillTint="3F"/>
      </w:tcPr>
    </w:tblStylePr>
    <w:tblStylePr w:type="band2Horz">
      <w:tblPr/>
      <w:tcPr>
        <w:tcBorders>
          <w:top w:val="single" w:color="3C3C3B" w:themeColor="text1" w:sz="8" w:space="0"/>
          <w:left w:val="single" w:color="3C3C3B" w:themeColor="text1" w:sz="8" w:space="0"/>
          <w:bottom w:val="single" w:color="3C3C3B" w:themeColor="text1" w:sz="8" w:space="0"/>
          <w:right w:val="single" w:color="3C3C3B" w:themeColor="text1" w:sz="8" w:space="0"/>
          <w:insideV w:val="single" w:color="3C3C3B" w:themeColor="text1" w:sz="8" w:space="0"/>
        </w:tcBorders>
      </w:tcPr>
    </w:tblStylePr>
  </w:style>
  <w:style w:type="table" w:styleId="Lichtraster-accent1">
    <w:name w:val="Light Grid Accent 1"/>
    <w:basedOn w:val="Standaardtabel"/>
    <w:uiPriority w:val="62"/>
    <w:semiHidden/>
    <w:unhideWhenUsed/>
    <w:rsid w:val="00E776AA"/>
    <w:pPr>
      <w:spacing w:line="240" w:lineRule="auto"/>
    </w:pPr>
    <w:tblPr>
      <w:tblStyleRowBandSize w:val="1"/>
      <w:tblStyleColBandSize w:val="1"/>
      <w:tblBorders>
        <w:top w:val="single" w:color="CB969A" w:themeColor="accent1" w:sz="8" w:space="0"/>
        <w:left w:val="single" w:color="CB969A" w:themeColor="accent1" w:sz="8" w:space="0"/>
        <w:bottom w:val="single" w:color="CB969A" w:themeColor="accent1" w:sz="8" w:space="0"/>
        <w:right w:val="single" w:color="CB969A" w:themeColor="accent1" w:sz="8" w:space="0"/>
        <w:insideH w:val="single" w:color="CB969A" w:themeColor="accent1" w:sz="8" w:space="0"/>
        <w:insideV w:val="single" w:color="CB969A"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B969A" w:themeColor="accent1" w:sz="8" w:space="0"/>
          <w:left w:val="single" w:color="CB969A" w:themeColor="accent1" w:sz="8" w:space="0"/>
          <w:bottom w:val="single" w:color="CB969A" w:themeColor="accent1" w:sz="18" w:space="0"/>
          <w:right w:val="single" w:color="CB969A" w:themeColor="accent1" w:sz="8" w:space="0"/>
          <w:insideH w:val="nil"/>
          <w:insideV w:val="single" w:color="CB969A"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B969A" w:themeColor="accent1" w:sz="6" w:space="0"/>
          <w:left w:val="single" w:color="CB969A" w:themeColor="accent1" w:sz="8" w:space="0"/>
          <w:bottom w:val="single" w:color="CB969A" w:themeColor="accent1" w:sz="8" w:space="0"/>
          <w:right w:val="single" w:color="CB969A" w:themeColor="accent1" w:sz="8" w:space="0"/>
          <w:insideH w:val="nil"/>
          <w:insideV w:val="single" w:color="CB969A"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B969A" w:themeColor="accent1" w:sz="8" w:space="0"/>
          <w:left w:val="single" w:color="CB969A" w:themeColor="accent1" w:sz="8" w:space="0"/>
          <w:bottom w:val="single" w:color="CB969A" w:themeColor="accent1" w:sz="8" w:space="0"/>
          <w:right w:val="single" w:color="CB969A" w:themeColor="accent1" w:sz="8" w:space="0"/>
        </w:tcBorders>
      </w:tcPr>
    </w:tblStylePr>
    <w:tblStylePr w:type="band1Vert">
      <w:tblPr/>
      <w:tcPr>
        <w:tcBorders>
          <w:top w:val="single" w:color="CB969A" w:themeColor="accent1" w:sz="8" w:space="0"/>
          <w:left w:val="single" w:color="CB969A" w:themeColor="accent1" w:sz="8" w:space="0"/>
          <w:bottom w:val="single" w:color="CB969A" w:themeColor="accent1" w:sz="8" w:space="0"/>
          <w:right w:val="single" w:color="CB969A" w:themeColor="accent1" w:sz="8" w:space="0"/>
        </w:tcBorders>
        <w:shd w:val="clear" w:color="auto" w:fill="F2E4E5" w:themeFill="accent1" w:themeFillTint="3F"/>
      </w:tcPr>
    </w:tblStylePr>
    <w:tblStylePr w:type="band1Horz">
      <w:tblPr/>
      <w:tcPr>
        <w:tcBorders>
          <w:top w:val="single" w:color="CB969A" w:themeColor="accent1" w:sz="8" w:space="0"/>
          <w:left w:val="single" w:color="CB969A" w:themeColor="accent1" w:sz="8" w:space="0"/>
          <w:bottom w:val="single" w:color="CB969A" w:themeColor="accent1" w:sz="8" w:space="0"/>
          <w:right w:val="single" w:color="CB969A" w:themeColor="accent1" w:sz="8" w:space="0"/>
          <w:insideV w:val="single" w:color="CB969A" w:themeColor="accent1" w:sz="8" w:space="0"/>
        </w:tcBorders>
        <w:shd w:val="clear" w:color="auto" w:fill="F2E4E5" w:themeFill="accent1" w:themeFillTint="3F"/>
      </w:tcPr>
    </w:tblStylePr>
    <w:tblStylePr w:type="band2Horz">
      <w:tblPr/>
      <w:tcPr>
        <w:tcBorders>
          <w:top w:val="single" w:color="CB969A" w:themeColor="accent1" w:sz="8" w:space="0"/>
          <w:left w:val="single" w:color="CB969A" w:themeColor="accent1" w:sz="8" w:space="0"/>
          <w:bottom w:val="single" w:color="CB969A" w:themeColor="accent1" w:sz="8" w:space="0"/>
          <w:right w:val="single" w:color="CB969A" w:themeColor="accent1" w:sz="8" w:space="0"/>
          <w:insideV w:val="single" w:color="CB969A" w:themeColor="accent1" w:sz="8" w:space="0"/>
        </w:tcBorders>
      </w:tcPr>
    </w:tblStylePr>
  </w:style>
  <w:style w:type="table" w:styleId="Lichtelijst">
    <w:name w:val="Light List"/>
    <w:basedOn w:val="Standaardtabel"/>
    <w:uiPriority w:val="61"/>
    <w:semiHidden/>
    <w:unhideWhenUsed/>
    <w:rsid w:val="00E776AA"/>
    <w:pPr>
      <w:spacing w:line="240" w:lineRule="auto"/>
    </w:pPr>
    <w:tblPr>
      <w:tblStyleRowBandSize w:val="1"/>
      <w:tblStyleColBandSize w:val="1"/>
      <w:tblBorders>
        <w:top w:val="single" w:color="3C3C3B" w:themeColor="text1" w:sz="8" w:space="0"/>
        <w:left w:val="single" w:color="3C3C3B" w:themeColor="text1" w:sz="8" w:space="0"/>
        <w:bottom w:val="single" w:color="3C3C3B" w:themeColor="text1" w:sz="8" w:space="0"/>
        <w:right w:val="single" w:color="3C3C3B" w:themeColor="text1" w:sz="8" w:space="0"/>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color="3C3C3B" w:themeColor="text1" w:sz="6" w:space="0"/>
          <w:left w:val="single" w:color="3C3C3B" w:themeColor="text1" w:sz="8" w:space="0"/>
          <w:bottom w:val="single" w:color="3C3C3B" w:themeColor="text1" w:sz="8" w:space="0"/>
          <w:right w:val="single" w:color="3C3C3B" w:themeColor="text1" w:sz="8" w:space="0"/>
        </w:tcBorders>
      </w:tcPr>
    </w:tblStylePr>
    <w:tblStylePr w:type="firstCol">
      <w:rPr>
        <w:b/>
        <w:bCs/>
      </w:rPr>
    </w:tblStylePr>
    <w:tblStylePr w:type="lastCol">
      <w:rPr>
        <w:b/>
        <w:bCs/>
      </w:rPr>
    </w:tblStylePr>
    <w:tblStylePr w:type="band1Vert">
      <w:tblPr/>
      <w:tcPr>
        <w:tcBorders>
          <w:top w:val="single" w:color="3C3C3B" w:themeColor="text1" w:sz="8" w:space="0"/>
          <w:left w:val="single" w:color="3C3C3B" w:themeColor="text1" w:sz="8" w:space="0"/>
          <w:bottom w:val="single" w:color="3C3C3B" w:themeColor="text1" w:sz="8" w:space="0"/>
          <w:right w:val="single" w:color="3C3C3B" w:themeColor="text1" w:sz="8" w:space="0"/>
        </w:tcBorders>
      </w:tcPr>
    </w:tblStylePr>
    <w:tblStylePr w:type="band1Horz">
      <w:tblPr/>
      <w:tcPr>
        <w:tcBorders>
          <w:top w:val="single" w:color="3C3C3B" w:themeColor="text1" w:sz="8" w:space="0"/>
          <w:left w:val="single" w:color="3C3C3B" w:themeColor="text1" w:sz="8" w:space="0"/>
          <w:bottom w:val="single" w:color="3C3C3B" w:themeColor="text1" w:sz="8" w:space="0"/>
          <w:right w:val="single" w:color="3C3C3B" w:themeColor="text1" w:sz="8" w:space="0"/>
        </w:tcBorders>
      </w:tcPr>
    </w:tblStylePr>
  </w:style>
  <w:style w:type="table" w:styleId="Lichtelijst-accent1">
    <w:name w:val="Light List Accent 1"/>
    <w:basedOn w:val="Standaardtabel"/>
    <w:uiPriority w:val="61"/>
    <w:semiHidden/>
    <w:unhideWhenUsed/>
    <w:rsid w:val="00E776AA"/>
    <w:pPr>
      <w:spacing w:line="240" w:lineRule="auto"/>
    </w:pPr>
    <w:tblPr>
      <w:tblStyleRowBandSize w:val="1"/>
      <w:tblStyleColBandSize w:val="1"/>
      <w:tblBorders>
        <w:top w:val="single" w:color="CB969A" w:themeColor="accent1" w:sz="8" w:space="0"/>
        <w:left w:val="single" w:color="CB969A" w:themeColor="accent1" w:sz="8" w:space="0"/>
        <w:bottom w:val="single" w:color="CB969A" w:themeColor="accent1" w:sz="8" w:space="0"/>
        <w:right w:val="single" w:color="CB969A" w:themeColor="accent1" w:sz="8" w:space="0"/>
      </w:tblBorders>
    </w:tblPr>
    <w:tblStylePr w:type="firstRow">
      <w:pPr>
        <w:spacing w:before="0" w:after="0" w:line="240" w:lineRule="auto"/>
      </w:pPr>
      <w:rPr>
        <w:b/>
        <w:bCs/>
        <w:color w:val="FFFFFF" w:themeColor="background1"/>
      </w:rPr>
      <w:tblPr/>
      <w:tcPr>
        <w:shd w:val="clear" w:color="auto" w:fill="CB969A" w:themeFill="accent1"/>
      </w:tcPr>
    </w:tblStylePr>
    <w:tblStylePr w:type="lastRow">
      <w:pPr>
        <w:spacing w:before="0" w:after="0" w:line="240" w:lineRule="auto"/>
      </w:pPr>
      <w:rPr>
        <w:b/>
        <w:bCs/>
      </w:rPr>
      <w:tblPr/>
      <w:tcPr>
        <w:tcBorders>
          <w:top w:val="double" w:color="CB969A" w:themeColor="accent1" w:sz="6" w:space="0"/>
          <w:left w:val="single" w:color="CB969A" w:themeColor="accent1" w:sz="8" w:space="0"/>
          <w:bottom w:val="single" w:color="CB969A" w:themeColor="accent1" w:sz="8" w:space="0"/>
          <w:right w:val="single" w:color="CB969A" w:themeColor="accent1" w:sz="8" w:space="0"/>
        </w:tcBorders>
      </w:tcPr>
    </w:tblStylePr>
    <w:tblStylePr w:type="firstCol">
      <w:rPr>
        <w:b/>
        <w:bCs/>
      </w:rPr>
    </w:tblStylePr>
    <w:tblStylePr w:type="lastCol">
      <w:rPr>
        <w:b/>
        <w:bCs/>
      </w:rPr>
    </w:tblStylePr>
    <w:tblStylePr w:type="band1Vert">
      <w:tblPr/>
      <w:tcPr>
        <w:tcBorders>
          <w:top w:val="single" w:color="CB969A" w:themeColor="accent1" w:sz="8" w:space="0"/>
          <w:left w:val="single" w:color="CB969A" w:themeColor="accent1" w:sz="8" w:space="0"/>
          <w:bottom w:val="single" w:color="CB969A" w:themeColor="accent1" w:sz="8" w:space="0"/>
          <w:right w:val="single" w:color="CB969A" w:themeColor="accent1" w:sz="8" w:space="0"/>
        </w:tcBorders>
      </w:tcPr>
    </w:tblStylePr>
    <w:tblStylePr w:type="band1Horz">
      <w:tblPr/>
      <w:tcPr>
        <w:tcBorders>
          <w:top w:val="single" w:color="CB969A" w:themeColor="accent1" w:sz="8" w:space="0"/>
          <w:left w:val="single" w:color="CB969A" w:themeColor="accent1" w:sz="8" w:space="0"/>
          <w:bottom w:val="single" w:color="CB969A" w:themeColor="accent1" w:sz="8" w:space="0"/>
          <w:right w:val="single" w:color="CB969A" w:themeColor="accent1" w:sz="8" w:space="0"/>
        </w:tcBorders>
      </w:tcPr>
    </w:tblStylePr>
  </w:style>
  <w:style w:type="table" w:styleId="Lichtearcering">
    <w:name w:val="Light Shading"/>
    <w:basedOn w:val="Standaardtabel"/>
    <w:uiPriority w:val="60"/>
    <w:semiHidden/>
    <w:unhideWhenUsed/>
    <w:rsid w:val="00E776AA"/>
    <w:pPr>
      <w:spacing w:line="240" w:lineRule="auto"/>
    </w:pPr>
    <w:rPr>
      <w:color w:val="2C2C2C" w:themeColor="text1" w:themeShade="BF"/>
    </w:rPr>
    <w:tblPr>
      <w:tblStyleRowBandSize w:val="1"/>
      <w:tblStyleColBandSize w:val="1"/>
      <w:tblBorders>
        <w:top w:val="single" w:color="3C3C3B" w:themeColor="text1" w:sz="8" w:space="0"/>
        <w:bottom w:val="single" w:color="3C3C3B" w:themeColor="text1" w:sz="8" w:space="0"/>
      </w:tblBorders>
    </w:tblPr>
    <w:tblStylePr w:type="firstRow">
      <w:pPr>
        <w:spacing w:before="0" w:after="0" w:line="240" w:lineRule="auto"/>
      </w:pPr>
      <w:rPr>
        <w:b/>
        <w:bCs/>
      </w:rPr>
      <w:tblPr/>
      <w:tcPr>
        <w:tcBorders>
          <w:top w:val="single" w:color="3C3C3B" w:themeColor="text1" w:sz="8" w:space="0"/>
          <w:left w:val="nil"/>
          <w:bottom w:val="single" w:color="3C3C3B" w:themeColor="text1" w:sz="8" w:space="0"/>
          <w:right w:val="nil"/>
          <w:insideH w:val="nil"/>
          <w:insideV w:val="nil"/>
        </w:tcBorders>
      </w:tcPr>
    </w:tblStylePr>
    <w:tblStylePr w:type="lastRow">
      <w:pPr>
        <w:spacing w:before="0" w:after="0" w:line="240" w:lineRule="auto"/>
      </w:pPr>
      <w:rPr>
        <w:b/>
        <w:bCs/>
      </w:rPr>
      <w:tblPr/>
      <w:tcPr>
        <w:tcBorders>
          <w:top w:val="single" w:color="3C3C3B" w:themeColor="text1" w:sz="8" w:space="0"/>
          <w:left w:val="nil"/>
          <w:bottom w:val="single" w:color="3C3C3B"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table" w:styleId="Lichtearcering-accent1">
    <w:name w:val="Light Shading Accent 1"/>
    <w:basedOn w:val="Standaardtabel"/>
    <w:uiPriority w:val="60"/>
    <w:semiHidden/>
    <w:unhideWhenUsed/>
    <w:rsid w:val="00E776AA"/>
    <w:pPr>
      <w:spacing w:line="240" w:lineRule="auto"/>
    </w:pPr>
    <w:rPr>
      <w:color w:val="AD5A60" w:themeColor="accent1" w:themeShade="BF"/>
    </w:rPr>
    <w:tblPr>
      <w:tblStyleRowBandSize w:val="1"/>
      <w:tblStyleColBandSize w:val="1"/>
      <w:tblBorders>
        <w:top w:val="single" w:color="CB969A" w:themeColor="accent1" w:sz="8" w:space="0"/>
        <w:bottom w:val="single" w:color="CB969A" w:themeColor="accent1" w:sz="8" w:space="0"/>
      </w:tblBorders>
    </w:tblPr>
    <w:tblStylePr w:type="firstRow">
      <w:pPr>
        <w:spacing w:before="0" w:after="0" w:line="240" w:lineRule="auto"/>
      </w:pPr>
      <w:rPr>
        <w:b/>
        <w:bCs/>
      </w:rPr>
      <w:tblPr/>
      <w:tcPr>
        <w:tcBorders>
          <w:top w:val="single" w:color="CB969A" w:themeColor="accent1" w:sz="8" w:space="0"/>
          <w:left w:val="nil"/>
          <w:bottom w:val="single" w:color="CB969A" w:themeColor="accent1" w:sz="8" w:space="0"/>
          <w:right w:val="nil"/>
          <w:insideH w:val="nil"/>
          <w:insideV w:val="nil"/>
        </w:tcBorders>
      </w:tcPr>
    </w:tblStylePr>
    <w:tblStylePr w:type="lastRow">
      <w:pPr>
        <w:spacing w:before="0" w:after="0" w:line="240" w:lineRule="auto"/>
      </w:pPr>
      <w:rPr>
        <w:b/>
        <w:bCs/>
      </w:rPr>
      <w:tblPr/>
      <w:tcPr>
        <w:tcBorders>
          <w:top w:val="single" w:color="CB969A" w:themeColor="accent1" w:sz="8" w:space="0"/>
          <w:left w:val="nil"/>
          <w:bottom w:val="single" w:color="CB969A"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4E5" w:themeFill="accent1" w:themeFillTint="3F"/>
      </w:tcPr>
    </w:tblStylePr>
    <w:tblStylePr w:type="band1Horz">
      <w:tblPr/>
      <w:tcPr>
        <w:tcBorders>
          <w:left w:val="nil"/>
          <w:right w:val="nil"/>
          <w:insideH w:val="nil"/>
          <w:insideV w:val="nil"/>
        </w:tcBorders>
        <w:shd w:val="clear" w:color="auto" w:fill="F2E4E5" w:themeFill="accent1" w:themeFillTint="3F"/>
      </w:tcPr>
    </w:tblStylePr>
  </w:style>
  <w:style w:type="table" w:styleId="Lijsttabel1licht">
    <w:name w:val="List Table 1 Light"/>
    <w:basedOn w:val="Standaardtabel"/>
    <w:uiPriority w:val="46"/>
    <w:semiHidden/>
    <w:rsid w:val="00E776AA"/>
    <w:pPr>
      <w:spacing w:line="240" w:lineRule="auto"/>
    </w:pPr>
    <w:tblPr>
      <w:tblStyleRowBandSize w:val="1"/>
      <w:tblStyleColBandSize w:val="1"/>
    </w:tblPr>
    <w:tblStylePr w:type="firstRow">
      <w:rPr>
        <w:b/>
        <w:bCs/>
      </w:rPr>
      <w:tblPr/>
      <w:tcPr>
        <w:tcBorders>
          <w:bottom w:val="single" w:color="8A8A88" w:themeColor="text1" w:themeTint="99" w:sz="4" w:space="0"/>
        </w:tcBorders>
      </w:tcPr>
    </w:tblStylePr>
    <w:tblStylePr w:type="lastRow">
      <w:rPr>
        <w:b/>
        <w:bCs/>
      </w:rPr>
      <w:tblPr/>
      <w:tcPr>
        <w:tcBorders>
          <w:top w:val="single" w:color="8A8A88" w:themeColor="text1" w:themeTint="99" w:sz="4" w:space="0"/>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Lijsttabel1licht-Accent1">
    <w:name w:val="List Table 1 Light Accent 1"/>
    <w:basedOn w:val="Standaardtabel"/>
    <w:uiPriority w:val="46"/>
    <w:semiHidden/>
    <w:rsid w:val="00E776AA"/>
    <w:pPr>
      <w:spacing w:line="240" w:lineRule="auto"/>
    </w:pPr>
    <w:tblPr>
      <w:tblStyleRowBandSize w:val="1"/>
      <w:tblStyleColBandSize w:val="1"/>
    </w:tblPr>
    <w:tblStylePr w:type="firstRow">
      <w:rPr>
        <w:b/>
        <w:bCs/>
      </w:rPr>
      <w:tblPr/>
      <w:tcPr>
        <w:tcBorders>
          <w:bottom w:val="single" w:color="DFBFC2" w:themeColor="accent1" w:themeTint="99" w:sz="4" w:space="0"/>
        </w:tcBorders>
      </w:tcPr>
    </w:tblStylePr>
    <w:tblStylePr w:type="lastRow">
      <w:rPr>
        <w:b/>
        <w:bCs/>
      </w:rPr>
      <w:tblPr/>
      <w:tcPr>
        <w:tcBorders>
          <w:top w:val="single" w:color="DFBFC2" w:themeColor="accent1" w:themeTint="99" w:sz="4" w:space="0"/>
        </w:tcBorders>
      </w:tcPr>
    </w:tblStylePr>
    <w:tblStylePr w:type="firstCol">
      <w:rPr>
        <w:b/>
        <w:bCs/>
      </w:rPr>
    </w:tblStylePr>
    <w:tblStylePr w:type="lastCol">
      <w:rPr>
        <w:b/>
        <w:bCs/>
      </w:rPr>
    </w:tblStylePr>
    <w:tblStylePr w:type="band1Vert">
      <w:tblPr/>
      <w:tcPr>
        <w:shd w:val="clear" w:color="auto" w:fill="F4E9EA" w:themeFill="accent1" w:themeFillTint="33"/>
      </w:tcPr>
    </w:tblStylePr>
    <w:tblStylePr w:type="band1Horz">
      <w:tblPr/>
      <w:tcPr>
        <w:shd w:val="clear" w:color="auto" w:fill="F4E9EA" w:themeFill="accent1" w:themeFillTint="33"/>
      </w:tcPr>
    </w:tblStylePr>
  </w:style>
  <w:style w:type="table" w:styleId="Lijsttabel1licht-Accent2">
    <w:name w:val="List Table 1 Light Accent 2"/>
    <w:basedOn w:val="Standaardtabel"/>
    <w:uiPriority w:val="46"/>
    <w:semiHidden/>
    <w:rsid w:val="00E776AA"/>
    <w:pPr>
      <w:spacing w:line="240" w:lineRule="auto"/>
    </w:pPr>
    <w:tblPr>
      <w:tblStyleRowBandSize w:val="1"/>
      <w:tblStyleColBandSize w:val="1"/>
    </w:tblPr>
    <w:tblStylePr w:type="firstRow">
      <w:rPr>
        <w:b/>
        <w:bCs/>
      </w:rPr>
      <w:tblPr/>
      <w:tcPr>
        <w:tcBorders>
          <w:bottom w:val="single" w:color="BADCE4" w:themeColor="accent2" w:themeTint="99" w:sz="4" w:space="0"/>
        </w:tcBorders>
      </w:tcPr>
    </w:tblStylePr>
    <w:tblStylePr w:type="lastRow">
      <w:rPr>
        <w:b/>
        <w:bCs/>
      </w:rPr>
      <w:tblPr/>
      <w:tcPr>
        <w:tcBorders>
          <w:top w:val="single" w:color="BADCE4" w:themeColor="accent2" w:themeTint="99" w:sz="4" w:space="0"/>
        </w:tcBorders>
      </w:tcPr>
    </w:tblStylePr>
    <w:tblStylePr w:type="firstCol">
      <w:rPr>
        <w:b/>
        <w:bCs/>
      </w:rPr>
    </w:tblStylePr>
    <w:tblStylePr w:type="lastCol">
      <w:rPr>
        <w:b/>
        <w:bCs/>
      </w:rPr>
    </w:tblStylePr>
    <w:tblStylePr w:type="band1Vert">
      <w:tblPr/>
      <w:tcPr>
        <w:shd w:val="clear" w:color="auto" w:fill="E8F3F6" w:themeFill="accent2" w:themeFillTint="33"/>
      </w:tcPr>
    </w:tblStylePr>
    <w:tblStylePr w:type="band1Horz">
      <w:tblPr/>
      <w:tcPr>
        <w:shd w:val="clear" w:color="auto" w:fill="E8F3F6" w:themeFill="accent2" w:themeFillTint="33"/>
      </w:tcPr>
    </w:tblStylePr>
  </w:style>
  <w:style w:type="table" w:styleId="Lijsttabel1licht-Accent3">
    <w:name w:val="List Table 1 Light Accent 3"/>
    <w:basedOn w:val="Standaardtabel"/>
    <w:uiPriority w:val="46"/>
    <w:semiHidden/>
    <w:rsid w:val="00E776AA"/>
    <w:pPr>
      <w:spacing w:line="240" w:lineRule="auto"/>
    </w:pPr>
    <w:tblPr>
      <w:tblStyleRowBandSize w:val="1"/>
      <w:tblStyleColBandSize w:val="1"/>
    </w:tblPr>
    <w:tblStylePr w:type="firstRow">
      <w:rPr>
        <w:b/>
        <w:bCs/>
      </w:rPr>
      <w:tblPr/>
      <w:tcPr>
        <w:tcBorders>
          <w:bottom w:val="single" w:color="EBD7D7" w:themeColor="accent3" w:themeTint="99" w:sz="4" w:space="0"/>
        </w:tcBorders>
      </w:tcPr>
    </w:tblStylePr>
    <w:tblStylePr w:type="lastRow">
      <w:rPr>
        <w:b/>
        <w:bCs/>
      </w:rPr>
      <w:tblPr/>
      <w:tcPr>
        <w:tcBorders>
          <w:top w:val="single" w:color="EBD7D7" w:themeColor="accent3" w:themeTint="99" w:sz="4" w:space="0"/>
        </w:tcBorders>
      </w:tcPr>
    </w:tblStylePr>
    <w:tblStylePr w:type="firstCol">
      <w:rPr>
        <w:b/>
        <w:bCs/>
      </w:rPr>
    </w:tblStylePr>
    <w:tblStylePr w:type="lastCol">
      <w:rPr>
        <w:b/>
        <w:bCs/>
      </w:rPr>
    </w:tblStylePr>
    <w:tblStylePr w:type="band1Vert">
      <w:tblPr/>
      <w:tcPr>
        <w:shd w:val="clear" w:color="auto" w:fill="F8F1F1" w:themeFill="accent3" w:themeFillTint="33"/>
      </w:tcPr>
    </w:tblStylePr>
    <w:tblStylePr w:type="band1Horz">
      <w:tblPr/>
      <w:tcPr>
        <w:shd w:val="clear" w:color="auto" w:fill="F8F1F1" w:themeFill="accent3" w:themeFillTint="33"/>
      </w:tcPr>
    </w:tblStylePr>
  </w:style>
  <w:style w:type="table" w:styleId="Lijsttabel1licht-Accent4">
    <w:name w:val="List Table 1 Light Accent 4"/>
    <w:basedOn w:val="Standaardtabel"/>
    <w:uiPriority w:val="46"/>
    <w:semiHidden/>
    <w:rsid w:val="00E776AA"/>
    <w:pPr>
      <w:spacing w:line="240" w:lineRule="auto"/>
    </w:pPr>
    <w:tblPr>
      <w:tblStyleRowBandSize w:val="1"/>
      <w:tblStyleColBandSize w:val="1"/>
    </w:tblPr>
    <w:tblStylePr w:type="firstRow">
      <w:rPr>
        <w:b/>
        <w:bCs/>
      </w:rPr>
      <w:tblPr/>
      <w:tcPr>
        <w:tcBorders>
          <w:bottom w:val="single" w:color="C6E4EA" w:themeColor="accent4" w:themeTint="99" w:sz="4" w:space="0"/>
        </w:tcBorders>
      </w:tcPr>
    </w:tblStylePr>
    <w:tblStylePr w:type="lastRow">
      <w:rPr>
        <w:b/>
        <w:bCs/>
      </w:rPr>
      <w:tblPr/>
      <w:tcPr>
        <w:tcBorders>
          <w:top w:val="single" w:color="C6E4EA" w:themeColor="accent4" w:themeTint="99" w:sz="4" w:space="0"/>
        </w:tcBorders>
      </w:tcPr>
    </w:tblStylePr>
    <w:tblStylePr w:type="firstCol">
      <w:rPr>
        <w:b/>
        <w:bCs/>
      </w:rPr>
    </w:tblStylePr>
    <w:tblStylePr w:type="lastCol">
      <w:rPr>
        <w:b/>
        <w:bCs/>
      </w:rPr>
    </w:tblStylePr>
    <w:tblStylePr w:type="band1Vert">
      <w:tblPr/>
      <w:tcPr>
        <w:shd w:val="clear" w:color="auto" w:fill="ECF6F8" w:themeFill="accent4" w:themeFillTint="33"/>
      </w:tcPr>
    </w:tblStylePr>
    <w:tblStylePr w:type="band1Horz">
      <w:tblPr/>
      <w:tcPr>
        <w:shd w:val="clear" w:color="auto" w:fill="ECF6F8" w:themeFill="accent4" w:themeFillTint="33"/>
      </w:tcPr>
    </w:tblStylePr>
  </w:style>
  <w:style w:type="table" w:styleId="Lijsttabel1licht-Accent5">
    <w:name w:val="List Table 1 Light Accent 5"/>
    <w:basedOn w:val="Standaardtabel"/>
    <w:uiPriority w:val="46"/>
    <w:semiHidden/>
    <w:rsid w:val="00E776AA"/>
    <w:pPr>
      <w:spacing w:line="240" w:lineRule="auto"/>
    </w:pPr>
    <w:tblPr>
      <w:tblStyleRowBandSize w:val="1"/>
      <w:tblStyleColBandSize w:val="1"/>
    </w:tblPr>
    <w:tblStylePr w:type="firstRow">
      <w:rPr>
        <w:b/>
        <w:bCs/>
      </w:rPr>
      <w:tblPr/>
      <w:tcPr>
        <w:tcBorders>
          <w:bottom w:val="single" w:color="E9F5F7" w:themeColor="accent5" w:themeTint="99" w:sz="4" w:space="0"/>
        </w:tcBorders>
      </w:tcPr>
    </w:tblStylePr>
    <w:tblStylePr w:type="lastRow">
      <w:rPr>
        <w:b/>
        <w:bCs/>
      </w:rPr>
      <w:tblPr/>
      <w:tcPr>
        <w:tcBorders>
          <w:top w:val="single" w:color="E9F5F7" w:themeColor="accent5" w:themeTint="99" w:sz="4" w:space="0"/>
        </w:tcBorders>
      </w:tcPr>
    </w:tblStylePr>
    <w:tblStylePr w:type="firstCol">
      <w:rPr>
        <w:b/>
        <w:bCs/>
      </w:rPr>
    </w:tblStylePr>
    <w:tblStylePr w:type="lastCol">
      <w:rPr>
        <w:b/>
        <w:bCs/>
      </w:rPr>
    </w:tblStylePr>
    <w:tblStylePr w:type="band1Vert">
      <w:tblPr/>
      <w:tcPr>
        <w:shd w:val="clear" w:color="auto" w:fill="F7FBFC" w:themeFill="accent5" w:themeFillTint="33"/>
      </w:tcPr>
    </w:tblStylePr>
    <w:tblStylePr w:type="band1Horz">
      <w:tblPr/>
      <w:tcPr>
        <w:shd w:val="clear" w:color="auto" w:fill="F7FBFC" w:themeFill="accent5" w:themeFillTint="33"/>
      </w:tcPr>
    </w:tblStylePr>
  </w:style>
  <w:style w:type="table" w:styleId="Lijsttabel1licht-Accent6">
    <w:name w:val="List Table 1 Light Accent 6"/>
    <w:basedOn w:val="Standaardtabel"/>
    <w:uiPriority w:val="46"/>
    <w:semiHidden/>
    <w:rsid w:val="00E776AA"/>
    <w:pPr>
      <w:spacing w:line="240" w:lineRule="auto"/>
    </w:pPr>
    <w:tblPr>
      <w:tblStyleRowBandSize w:val="1"/>
      <w:tblStyleColBandSize w:val="1"/>
    </w:tblPr>
    <w:tblStylePr w:type="firstRow">
      <w:rPr>
        <w:b/>
        <w:bCs/>
      </w:rPr>
      <w:tblPr/>
      <w:tcPr>
        <w:tcBorders>
          <w:bottom w:val="single" w:color="C9DFE6" w:themeColor="accent6" w:themeTint="99" w:sz="4" w:space="0"/>
        </w:tcBorders>
      </w:tcPr>
    </w:tblStylePr>
    <w:tblStylePr w:type="lastRow">
      <w:rPr>
        <w:b/>
        <w:bCs/>
      </w:rPr>
      <w:tblPr/>
      <w:tcPr>
        <w:tcBorders>
          <w:top w:val="single" w:color="C9DFE6" w:themeColor="accent6" w:themeTint="99" w:sz="4" w:space="0"/>
        </w:tcBorders>
      </w:tcPr>
    </w:tblStylePr>
    <w:tblStylePr w:type="firstCol">
      <w:rPr>
        <w:b/>
        <w:bCs/>
      </w:rPr>
    </w:tblStylePr>
    <w:tblStylePr w:type="lastCol">
      <w:rPr>
        <w:b/>
        <w:bCs/>
      </w:rPr>
    </w:tblStylePr>
    <w:tblStylePr w:type="band1Vert">
      <w:tblPr/>
      <w:tcPr>
        <w:shd w:val="clear" w:color="auto" w:fill="EDF4F6" w:themeFill="accent6" w:themeFillTint="33"/>
      </w:tcPr>
    </w:tblStylePr>
    <w:tblStylePr w:type="band1Horz">
      <w:tblPr/>
      <w:tcPr>
        <w:shd w:val="clear" w:color="auto" w:fill="EDF4F6" w:themeFill="accent6" w:themeFillTint="33"/>
      </w:tcPr>
    </w:tblStylePr>
  </w:style>
  <w:style w:type="table" w:styleId="Lijsttabel2">
    <w:name w:val="List Table 2"/>
    <w:basedOn w:val="Standaardtabel"/>
    <w:uiPriority w:val="47"/>
    <w:semiHidden/>
    <w:rsid w:val="00E776AA"/>
    <w:pPr>
      <w:spacing w:line="240" w:lineRule="auto"/>
    </w:pPr>
    <w:tblPr>
      <w:tblStyleRowBandSize w:val="1"/>
      <w:tblStyleColBandSize w:val="1"/>
      <w:tblBorders>
        <w:top w:val="single" w:color="8A8A88" w:themeColor="text1" w:themeTint="99" w:sz="4" w:space="0"/>
        <w:bottom w:val="single" w:color="8A8A88" w:themeColor="text1" w:themeTint="99" w:sz="4" w:space="0"/>
        <w:insideH w:val="single" w:color="8A8A88"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Lijsttabel2-Accent1">
    <w:name w:val="List Table 2 Accent 1"/>
    <w:basedOn w:val="Standaardtabel"/>
    <w:uiPriority w:val="47"/>
    <w:semiHidden/>
    <w:rsid w:val="00E776AA"/>
    <w:pPr>
      <w:spacing w:line="240" w:lineRule="auto"/>
    </w:pPr>
    <w:tblPr>
      <w:tblStyleRowBandSize w:val="1"/>
      <w:tblStyleColBandSize w:val="1"/>
      <w:tblBorders>
        <w:top w:val="single" w:color="DFBFC2" w:themeColor="accent1" w:themeTint="99" w:sz="4" w:space="0"/>
        <w:bottom w:val="single" w:color="DFBFC2" w:themeColor="accent1" w:themeTint="99" w:sz="4" w:space="0"/>
        <w:insideH w:val="single" w:color="DFBFC2"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9EA" w:themeFill="accent1" w:themeFillTint="33"/>
      </w:tcPr>
    </w:tblStylePr>
    <w:tblStylePr w:type="band1Horz">
      <w:tblPr/>
      <w:tcPr>
        <w:shd w:val="clear" w:color="auto" w:fill="F4E9EA" w:themeFill="accent1" w:themeFillTint="33"/>
      </w:tcPr>
    </w:tblStylePr>
  </w:style>
  <w:style w:type="table" w:styleId="Lijsttabel2-Accent2">
    <w:name w:val="List Table 2 Accent 2"/>
    <w:basedOn w:val="Standaardtabel"/>
    <w:uiPriority w:val="47"/>
    <w:semiHidden/>
    <w:rsid w:val="00E776AA"/>
    <w:pPr>
      <w:spacing w:line="240" w:lineRule="auto"/>
    </w:pPr>
    <w:tblPr>
      <w:tblStyleRowBandSize w:val="1"/>
      <w:tblStyleColBandSize w:val="1"/>
      <w:tblBorders>
        <w:top w:val="single" w:color="BADCE4" w:themeColor="accent2" w:themeTint="99" w:sz="4" w:space="0"/>
        <w:bottom w:val="single" w:color="BADCE4" w:themeColor="accent2" w:themeTint="99" w:sz="4" w:space="0"/>
        <w:insideH w:val="single" w:color="BADCE4"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3F6" w:themeFill="accent2" w:themeFillTint="33"/>
      </w:tcPr>
    </w:tblStylePr>
    <w:tblStylePr w:type="band1Horz">
      <w:tblPr/>
      <w:tcPr>
        <w:shd w:val="clear" w:color="auto" w:fill="E8F3F6" w:themeFill="accent2" w:themeFillTint="33"/>
      </w:tcPr>
    </w:tblStylePr>
  </w:style>
  <w:style w:type="table" w:styleId="Lijsttabel2-Accent3">
    <w:name w:val="List Table 2 Accent 3"/>
    <w:basedOn w:val="Standaardtabel"/>
    <w:uiPriority w:val="47"/>
    <w:semiHidden/>
    <w:rsid w:val="00E776AA"/>
    <w:pPr>
      <w:spacing w:line="240" w:lineRule="auto"/>
    </w:pPr>
    <w:tblPr>
      <w:tblStyleRowBandSize w:val="1"/>
      <w:tblStyleColBandSize w:val="1"/>
      <w:tblBorders>
        <w:top w:val="single" w:color="EBD7D7" w:themeColor="accent3" w:themeTint="99" w:sz="4" w:space="0"/>
        <w:bottom w:val="single" w:color="EBD7D7" w:themeColor="accent3" w:themeTint="99" w:sz="4" w:space="0"/>
        <w:insideH w:val="single" w:color="EBD7D7"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F1" w:themeFill="accent3" w:themeFillTint="33"/>
      </w:tcPr>
    </w:tblStylePr>
    <w:tblStylePr w:type="band1Horz">
      <w:tblPr/>
      <w:tcPr>
        <w:shd w:val="clear" w:color="auto" w:fill="F8F1F1" w:themeFill="accent3" w:themeFillTint="33"/>
      </w:tcPr>
    </w:tblStylePr>
  </w:style>
  <w:style w:type="table" w:styleId="Lijsttabel2-Accent4">
    <w:name w:val="List Table 2 Accent 4"/>
    <w:basedOn w:val="Standaardtabel"/>
    <w:uiPriority w:val="47"/>
    <w:semiHidden/>
    <w:rsid w:val="00E776AA"/>
    <w:pPr>
      <w:spacing w:line="240" w:lineRule="auto"/>
    </w:pPr>
    <w:tblPr>
      <w:tblStyleRowBandSize w:val="1"/>
      <w:tblStyleColBandSize w:val="1"/>
      <w:tblBorders>
        <w:top w:val="single" w:color="C6E4EA" w:themeColor="accent4" w:themeTint="99" w:sz="4" w:space="0"/>
        <w:bottom w:val="single" w:color="C6E4EA" w:themeColor="accent4" w:themeTint="99" w:sz="4" w:space="0"/>
        <w:insideH w:val="single" w:color="C6E4EA"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6F8" w:themeFill="accent4" w:themeFillTint="33"/>
      </w:tcPr>
    </w:tblStylePr>
    <w:tblStylePr w:type="band1Horz">
      <w:tblPr/>
      <w:tcPr>
        <w:shd w:val="clear" w:color="auto" w:fill="ECF6F8" w:themeFill="accent4" w:themeFillTint="33"/>
      </w:tcPr>
    </w:tblStylePr>
  </w:style>
  <w:style w:type="table" w:styleId="Lijsttabel2-Accent5">
    <w:name w:val="List Table 2 Accent 5"/>
    <w:basedOn w:val="Standaardtabel"/>
    <w:uiPriority w:val="47"/>
    <w:semiHidden/>
    <w:rsid w:val="00E776AA"/>
    <w:pPr>
      <w:spacing w:line="240" w:lineRule="auto"/>
    </w:pPr>
    <w:tblPr>
      <w:tblStyleRowBandSize w:val="1"/>
      <w:tblStyleColBandSize w:val="1"/>
      <w:tblBorders>
        <w:top w:val="single" w:color="E9F5F7" w:themeColor="accent5" w:themeTint="99" w:sz="4" w:space="0"/>
        <w:bottom w:val="single" w:color="E9F5F7" w:themeColor="accent5" w:themeTint="99" w:sz="4" w:space="0"/>
        <w:insideH w:val="single" w:color="E9F5F7"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BFC" w:themeFill="accent5" w:themeFillTint="33"/>
      </w:tcPr>
    </w:tblStylePr>
    <w:tblStylePr w:type="band1Horz">
      <w:tblPr/>
      <w:tcPr>
        <w:shd w:val="clear" w:color="auto" w:fill="F7FBFC" w:themeFill="accent5" w:themeFillTint="33"/>
      </w:tcPr>
    </w:tblStylePr>
  </w:style>
  <w:style w:type="table" w:styleId="Lijsttabel2-Accent6">
    <w:name w:val="List Table 2 Accent 6"/>
    <w:basedOn w:val="Standaardtabel"/>
    <w:uiPriority w:val="47"/>
    <w:semiHidden/>
    <w:rsid w:val="00E776AA"/>
    <w:pPr>
      <w:spacing w:line="240" w:lineRule="auto"/>
    </w:pPr>
    <w:tblPr>
      <w:tblStyleRowBandSize w:val="1"/>
      <w:tblStyleColBandSize w:val="1"/>
      <w:tblBorders>
        <w:top w:val="single" w:color="C9DFE6" w:themeColor="accent6" w:themeTint="99" w:sz="4" w:space="0"/>
        <w:bottom w:val="single" w:color="C9DFE6" w:themeColor="accent6" w:themeTint="99" w:sz="4" w:space="0"/>
        <w:insideH w:val="single" w:color="C9DFE6"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4F6" w:themeFill="accent6" w:themeFillTint="33"/>
      </w:tcPr>
    </w:tblStylePr>
    <w:tblStylePr w:type="band1Horz">
      <w:tblPr/>
      <w:tcPr>
        <w:shd w:val="clear" w:color="auto" w:fill="EDF4F6" w:themeFill="accent6" w:themeFillTint="33"/>
      </w:tcPr>
    </w:tblStylePr>
  </w:style>
  <w:style w:type="table" w:styleId="Lijsttabel3">
    <w:name w:val="List Table 3"/>
    <w:basedOn w:val="Standaardtabel"/>
    <w:uiPriority w:val="48"/>
    <w:semiHidden/>
    <w:rsid w:val="00E776AA"/>
    <w:pPr>
      <w:spacing w:line="240" w:lineRule="auto"/>
    </w:pPr>
    <w:tblPr>
      <w:tblStyleRowBandSize w:val="1"/>
      <w:tblStyleColBandSize w:val="1"/>
      <w:tblBorders>
        <w:top w:val="single" w:color="3C3C3B" w:themeColor="text1" w:sz="4" w:space="0"/>
        <w:left w:val="single" w:color="3C3C3B" w:themeColor="text1" w:sz="4" w:space="0"/>
        <w:bottom w:val="single" w:color="3C3C3B" w:themeColor="text1" w:sz="4" w:space="0"/>
        <w:right w:val="single" w:color="3C3C3B" w:themeColor="text1" w:sz="4" w:space="0"/>
      </w:tblBorders>
    </w:tblPr>
    <w:tblStylePr w:type="firstRow">
      <w:rPr>
        <w:b/>
        <w:bCs/>
        <w:color w:val="FFFFFF" w:themeColor="background1"/>
      </w:rPr>
      <w:tblPr/>
      <w:tcPr>
        <w:shd w:val="clear" w:color="auto" w:fill="3C3C3B" w:themeFill="text1"/>
      </w:tcPr>
    </w:tblStylePr>
    <w:tblStylePr w:type="lastRow">
      <w:rPr>
        <w:b/>
        <w:bCs/>
      </w:rPr>
      <w:tblPr/>
      <w:tcPr>
        <w:tcBorders>
          <w:top w:val="double" w:color="3C3C3B"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3C3C3B" w:themeColor="text1" w:sz="4" w:space="0"/>
          <w:right w:val="single" w:color="3C3C3B" w:themeColor="text1" w:sz="4" w:space="0"/>
        </w:tcBorders>
      </w:tcPr>
    </w:tblStylePr>
    <w:tblStylePr w:type="band1Horz">
      <w:tblPr/>
      <w:tcPr>
        <w:tcBorders>
          <w:top w:val="single" w:color="3C3C3B" w:themeColor="text1" w:sz="4" w:space="0"/>
          <w:bottom w:val="single" w:color="3C3C3B"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3C3C3B" w:themeColor="text1" w:sz="4" w:space="0"/>
          <w:left w:val="nil"/>
        </w:tcBorders>
      </w:tcPr>
    </w:tblStylePr>
    <w:tblStylePr w:type="swCell">
      <w:tblPr/>
      <w:tcPr>
        <w:tcBorders>
          <w:top w:val="double" w:color="3C3C3B" w:themeColor="text1" w:sz="4" w:space="0"/>
          <w:right w:val="nil"/>
        </w:tcBorders>
      </w:tcPr>
    </w:tblStylePr>
  </w:style>
  <w:style w:type="table" w:styleId="Lijsttabel3-Accent1">
    <w:name w:val="List Table 3 Accent 1"/>
    <w:basedOn w:val="Standaardtabel"/>
    <w:uiPriority w:val="48"/>
    <w:semiHidden/>
    <w:rsid w:val="00E776AA"/>
    <w:pPr>
      <w:spacing w:line="240" w:lineRule="auto"/>
    </w:pPr>
    <w:tblPr>
      <w:tblStyleRowBandSize w:val="1"/>
      <w:tblStyleColBandSize w:val="1"/>
      <w:tblBorders>
        <w:top w:val="single" w:color="CB969A" w:themeColor="accent1" w:sz="4" w:space="0"/>
        <w:left w:val="single" w:color="CB969A" w:themeColor="accent1" w:sz="4" w:space="0"/>
        <w:bottom w:val="single" w:color="CB969A" w:themeColor="accent1" w:sz="4" w:space="0"/>
        <w:right w:val="single" w:color="CB969A" w:themeColor="accent1" w:sz="4" w:space="0"/>
      </w:tblBorders>
    </w:tblPr>
    <w:tblStylePr w:type="firstRow">
      <w:rPr>
        <w:b/>
        <w:bCs/>
        <w:color w:val="FFFFFF" w:themeColor="background1"/>
      </w:rPr>
      <w:tblPr/>
      <w:tcPr>
        <w:shd w:val="clear" w:color="auto" w:fill="CB969A" w:themeFill="accent1"/>
      </w:tcPr>
    </w:tblStylePr>
    <w:tblStylePr w:type="lastRow">
      <w:rPr>
        <w:b/>
        <w:bCs/>
      </w:rPr>
      <w:tblPr/>
      <w:tcPr>
        <w:tcBorders>
          <w:top w:val="double" w:color="CB969A"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CB969A" w:themeColor="accent1" w:sz="4" w:space="0"/>
          <w:right w:val="single" w:color="CB969A" w:themeColor="accent1" w:sz="4" w:space="0"/>
        </w:tcBorders>
      </w:tcPr>
    </w:tblStylePr>
    <w:tblStylePr w:type="band1Horz">
      <w:tblPr/>
      <w:tcPr>
        <w:tcBorders>
          <w:top w:val="single" w:color="CB969A" w:themeColor="accent1" w:sz="4" w:space="0"/>
          <w:bottom w:val="single" w:color="CB969A"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CB969A" w:themeColor="accent1" w:sz="4" w:space="0"/>
          <w:left w:val="nil"/>
        </w:tcBorders>
      </w:tcPr>
    </w:tblStylePr>
    <w:tblStylePr w:type="swCell">
      <w:tblPr/>
      <w:tcPr>
        <w:tcBorders>
          <w:top w:val="double" w:color="CB969A" w:themeColor="accent1" w:sz="4" w:space="0"/>
          <w:right w:val="nil"/>
        </w:tcBorders>
      </w:tcPr>
    </w:tblStylePr>
  </w:style>
  <w:style w:type="table" w:styleId="Lijsttabel3-Accent2">
    <w:name w:val="List Table 3 Accent 2"/>
    <w:basedOn w:val="Standaardtabel"/>
    <w:uiPriority w:val="48"/>
    <w:semiHidden/>
    <w:rsid w:val="00E776AA"/>
    <w:pPr>
      <w:spacing w:line="240" w:lineRule="auto"/>
    </w:pPr>
    <w:tblPr>
      <w:tblStyleRowBandSize w:val="1"/>
      <w:tblStyleColBandSize w:val="1"/>
      <w:tblBorders>
        <w:top w:val="single" w:color="8CC5D2" w:themeColor="accent2" w:sz="4" w:space="0"/>
        <w:left w:val="single" w:color="8CC5D2" w:themeColor="accent2" w:sz="4" w:space="0"/>
        <w:bottom w:val="single" w:color="8CC5D2" w:themeColor="accent2" w:sz="4" w:space="0"/>
        <w:right w:val="single" w:color="8CC5D2" w:themeColor="accent2" w:sz="4" w:space="0"/>
      </w:tblBorders>
    </w:tblPr>
    <w:tblStylePr w:type="firstRow">
      <w:rPr>
        <w:b/>
        <w:bCs/>
        <w:color w:val="FFFFFF" w:themeColor="background1"/>
      </w:rPr>
      <w:tblPr/>
      <w:tcPr>
        <w:shd w:val="clear" w:color="auto" w:fill="8CC5D2" w:themeFill="accent2"/>
      </w:tcPr>
    </w:tblStylePr>
    <w:tblStylePr w:type="lastRow">
      <w:rPr>
        <w:b/>
        <w:bCs/>
      </w:rPr>
      <w:tblPr/>
      <w:tcPr>
        <w:tcBorders>
          <w:top w:val="double" w:color="8CC5D2"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CC5D2" w:themeColor="accent2" w:sz="4" w:space="0"/>
          <w:right w:val="single" w:color="8CC5D2" w:themeColor="accent2" w:sz="4" w:space="0"/>
        </w:tcBorders>
      </w:tcPr>
    </w:tblStylePr>
    <w:tblStylePr w:type="band1Horz">
      <w:tblPr/>
      <w:tcPr>
        <w:tcBorders>
          <w:top w:val="single" w:color="8CC5D2" w:themeColor="accent2" w:sz="4" w:space="0"/>
          <w:bottom w:val="single" w:color="8CC5D2"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CC5D2" w:themeColor="accent2" w:sz="4" w:space="0"/>
          <w:left w:val="nil"/>
        </w:tcBorders>
      </w:tcPr>
    </w:tblStylePr>
    <w:tblStylePr w:type="swCell">
      <w:tblPr/>
      <w:tcPr>
        <w:tcBorders>
          <w:top w:val="double" w:color="8CC5D2" w:themeColor="accent2" w:sz="4" w:space="0"/>
          <w:right w:val="nil"/>
        </w:tcBorders>
      </w:tcPr>
    </w:tblStylePr>
  </w:style>
  <w:style w:type="table" w:styleId="Lijsttabel3-Accent3">
    <w:name w:val="List Table 3 Accent 3"/>
    <w:basedOn w:val="Standaardtabel"/>
    <w:uiPriority w:val="48"/>
    <w:semiHidden/>
    <w:rsid w:val="00E776AA"/>
    <w:pPr>
      <w:spacing w:line="240" w:lineRule="auto"/>
    </w:pPr>
    <w:tblPr>
      <w:tblStyleRowBandSize w:val="1"/>
      <w:tblStyleColBandSize w:val="1"/>
      <w:tblBorders>
        <w:top w:val="single" w:color="DEBDBD" w:themeColor="accent3" w:sz="4" w:space="0"/>
        <w:left w:val="single" w:color="DEBDBD" w:themeColor="accent3" w:sz="4" w:space="0"/>
        <w:bottom w:val="single" w:color="DEBDBD" w:themeColor="accent3" w:sz="4" w:space="0"/>
        <w:right w:val="single" w:color="DEBDBD" w:themeColor="accent3" w:sz="4" w:space="0"/>
      </w:tblBorders>
    </w:tblPr>
    <w:tblStylePr w:type="firstRow">
      <w:rPr>
        <w:b/>
        <w:bCs/>
        <w:color w:val="FFFFFF" w:themeColor="background1"/>
      </w:rPr>
      <w:tblPr/>
      <w:tcPr>
        <w:shd w:val="clear" w:color="auto" w:fill="DEBDBD" w:themeFill="accent3"/>
      </w:tcPr>
    </w:tblStylePr>
    <w:tblStylePr w:type="lastRow">
      <w:rPr>
        <w:b/>
        <w:bCs/>
      </w:rPr>
      <w:tblPr/>
      <w:tcPr>
        <w:tcBorders>
          <w:top w:val="double" w:color="DEBDB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DBD" w:themeColor="accent3" w:sz="4" w:space="0"/>
          <w:right w:val="single" w:color="DEBDBD" w:themeColor="accent3" w:sz="4" w:space="0"/>
        </w:tcBorders>
      </w:tcPr>
    </w:tblStylePr>
    <w:tblStylePr w:type="band1Horz">
      <w:tblPr/>
      <w:tcPr>
        <w:tcBorders>
          <w:top w:val="single" w:color="DEBDBD" w:themeColor="accent3" w:sz="4" w:space="0"/>
          <w:bottom w:val="single" w:color="DEBDB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DBD" w:themeColor="accent3" w:sz="4" w:space="0"/>
          <w:left w:val="nil"/>
        </w:tcBorders>
      </w:tcPr>
    </w:tblStylePr>
    <w:tblStylePr w:type="swCell">
      <w:tblPr/>
      <w:tcPr>
        <w:tcBorders>
          <w:top w:val="double" w:color="DEBDBD" w:themeColor="accent3" w:sz="4" w:space="0"/>
          <w:right w:val="nil"/>
        </w:tcBorders>
      </w:tcPr>
    </w:tblStylePr>
  </w:style>
  <w:style w:type="table" w:styleId="Lijsttabel3-Accent4">
    <w:name w:val="List Table 3 Accent 4"/>
    <w:basedOn w:val="Standaardtabel"/>
    <w:uiPriority w:val="48"/>
    <w:semiHidden/>
    <w:rsid w:val="00E776AA"/>
    <w:pPr>
      <w:spacing w:line="240" w:lineRule="auto"/>
    </w:pPr>
    <w:tblPr>
      <w:tblStyleRowBandSize w:val="1"/>
      <w:tblStyleColBandSize w:val="1"/>
      <w:tblBorders>
        <w:top w:val="single" w:color="A0D3DC" w:themeColor="accent4" w:sz="4" w:space="0"/>
        <w:left w:val="single" w:color="A0D3DC" w:themeColor="accent4" w:sz="4" w:space="0"/>
        <w:bottom w:val="single" w:color="A0D3DC" w:themeColor="accent4" w:sz="4" w:space="0"/>
        <w:right w:val="single" w:color="A0D3DC" w:themeColor="accent4" w:sz="4" w:space="0"/>
      </w:tblBorders>
    </w:tblPr>
    <w:tblStylePr w:type="firstRow">
      <w:rPr>
        <w:b/>
        <w:bCs/>
        <w:color w:val="FFFFFF" w:themeColor="background1"/>
      </w:rPr>
      <w:tblPr/>
      <w:tcPr>
        <w:shd w:val="clear" w:color="auto" w:fill="A0D3DC" w:themeFill="accent4"/>
      </w:tcPr>
    </w:tblStylePr>
    <w:tblStylePr w:type="lastRow">
      <w:rPr>
        <w:b/>
        <w:bCs/>
      </w:rPr>
      <w:tblPr/>
      <w:tcPr>
        <w:tcBorders>
          <w:top w:val="double" w:color="A0D3DC"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0D3DC" w:themeColor="accent4" w:sz="4" w:space="0"/>
          <w:right w:val="single" w:color="A0D3DC" w:themeColor="accent4" w:sz="4" w:space="0"/>
        </w:tcBorders>
      </w:tcPr>
    </w:tblStylePr>
    <w:tblStylePr w:type="band1Horz">
      <w:tblPr/>
      <w:tcPr>
        <w:tcBorders>
          <w:top w:val="single" w:color="A0D3DC" w:themeColor="accent4" w:sz="4" w:space="0"/>
          <w:bottom w:val="single" w:color="A0D3DC"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0D3DC" w:themeColor="accent4" w:sz="4" w:space="0"/>
          <w:left w:val="nil"/>
        </w:tcBorders>
      </w:tcPr>
    </w:tblStylePr>
    <w:tblStylePr w:type="swCell">
      <w:tblPr/>
      <w:tcPr>
        <w:tcBorders>
          <w:top w:val="double" w:color="A0D3DC" w:themeColor="accent4" w:sz="4" w:space="0"/>
          <w:right w:val="nil"/>
        </w:tcBorders>
      </w:tcPr>
    </w:tblStylePr>
  </w:style>
  <w:style w:type="table" w:styleId="Lijsttabel3-Accent5">
    <w:name w:val="List Table 3 Accent 5"/>
    <w:basedOn w:val="Standaardtabel"/>
    <w:uiPriority w:val="48"/>
    <w:semiHidden/>
    <w:rsid w:val="00E776AA"/>
    <w:pPr>
      <w:spacing w:line="240" w:lineRule="auto"/>
    </w:pPr>
    <w:tblPr>
      <w:tblStyleRowBandSize w:val="1"/>
      <w:tblStyleColBandSize w:val="1"/>
      <w:tblBorders>
        <w:top w:val="single" w:color="DCEFF2" w:themeColor="accent5" w:sz="4" w:space="0"/>
        <w:left w:val="single" w:color="DCEFF2" w:themeColor="accent5" w:sz="4" w:space="0"/>
        <w:bottom w:val="single" w:color="DCEFF2" w:themeColor="accent5" w:sz="4" w:space="0"/>
        <w:right w:val="single" w:color="DCEFF2" w:themeColor="accent5" w:sz="4" w:space="0"/>
      </w:tblBorders>
    </w:tblPr>
    <w:tblStylePr w:type="firstRow">
      <w:rPr>
        <w:b/>
        <w:bCs/>
        <w:color w:val="FFFFFF" w:themeColor="background1"/>
      </w:rPr>
      <w:tblPr/>
      <w:tcPr>
        <w:shd w:val="clear" w:color="auto" w:fill="DCEFF2" w:themeFill="accent5"/>
      </w:tcPr>
    </w:tblStylePr>
    <w:tblStylePr w:type="lastRow">
      <w:rPr>
        <w:b/>
        <w:bCs/>
      </w:rPr>
      <w:tblPr/>
      <w:tcPr>
        <w:tcBorders>
          <w:top w:val="double" w:color="DCEFF2"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CEFF2" w:themeColor="accent5" w:sz="4" w:space="0"/>
          <w:right w:val="single" w:color="DCEFF2" w:themeColor="accent5" w:sz="4" w:space="0"/>
        </w:tcBorders>
      </w:tcPr>
    </w:tblStylePr>
    <w:tblStylePr w:type="band1Horz">
      <w:tblPr/>
      <w:tcPr>
        <w:tcBorders>
          <w:top w:val="single" w:color="DCEFF2" w:themeColor="accent5" w:sz="4" w:space="0"/>
          <w:bottom w:val="single" w:color="DCEFF2"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CEFF2" w:themeColor="accent5" w:sz="4" w:space="0"/>
          <w:left w:val="nil"/>
        </w:tcBorders>
      </w:tcPr>
    </w:tblStylePr>
    <w:tblStylePr w:type="swCell">
      <w:tblPr/>
      <w:tcPr>
        <w:tcBorders>
          <w:top w:val="double" w:color="DCEFF2" w:themeColor="accent5" w:sz="4" w:space="0"/>
          <w:right w:val="nil"/>
        </w:tcBorders>
      </w:tcPr>
    </w:tblStylePr>
  </w:style>
  <w:style w:type="table" w:styleId="Lijsttabel3-Accent6">
    <w:name w:val="List Table 3 Accent 6"/>
    <w:basedOn w:val="Standaardtabel"/>
    <w:uiPriority w:val="48"/>
    <w:semiHidden/>
    <w:rsid w:val="00E776AA"/>
    <w:pPr>
      <w:spacing w:line="240" w:lineRule="auto"/>
    </w:pPr>
    <w:tblPr>
      <w:tblStyleRowBandSize w:val="1"/>
      <w:tblStyleColBandSize w:val="1"/>
      <w:tblBorders>
        <w:top w:val="single" w:color="A6CAD6" w:themeColor="accent6" w:sz="4" w:space="0"/>
        <w:left w:val="single" w:color="A6CAD6" w:themeColor="accent6" w:sz="4" w:space="0"/>
        <w:bottom w:val="single" w:color="A6CAD6" w:themeColor="accent6" w:sz="4" w:space="0"/>
        <w:right w:val="single" w:color="A6CAD6" w:themeColor="accent6" w:sz="4" w:space="0"/>
      </w:tblBorders>
    </w:tblPr>
    <w:tblStylePr w:type="firstRow">
      <w:rPr>
        <w:b/>
        <w:bCs/>
        <w:color w:val="FFFFFF" w:themeColor="background1"/>
      </w:rPr>
      <w:tblPr/>
      <w:tcPr>
        <w:shd w:val="clear" w:color="auto" w:fill="A6CAD6" w:themeFill="accent6"/>
      </w:tcPr>
    </w:tblStylePr>
    <w:tblStylePr w:type="lastRow">
      <w:rPr>
        <w:b/>
        <w:bCs/>
      </w:rPr>
      <w:tblPr/>
      <w:tcPr>
        <w:tcBorders>
          <w:top w:val="double" w:color="A6CAD6"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6CAD6" w:themeColor="accent6" w:sz="4" w:space="0"/>
          <w:right w:val="single" w:color="A6CAD6" w:themeColor="accent6" w:sz="4" w:space="0"/>
        </w:tcBorders>
      </w:tcPr>
    </w:tblStylePr>
    <w:tblStylePr w:type="band1Horz">
      <w:tblPr/>
      <w:tcPr>
        <w:tcBorders>
          <w:top w:val="single" w:color="A6CAD6" w:themeColor="accent6" w:sz="4" w:space="0"/>
          <w:bottom w:val="single" w:color="A6CAD6"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6CAD6" w:themeColor="accent6" w:sz="4" w:space="0"/>
          <w:left w:val="nil"/>
        </w:tcBorders>
      </w:tcPr>
    </w:tblStylePr>
    <w:tblStylePr w:type="swCell">
      <w:tblPr/>
      <w:tcPr>
        <w:tcBorders>
          <w:top w:val="double" w:color="A6CAD6" w:themeColor="accent6" w:sz="4" w:space="0"/>
          <w:right w:val="nil"/>
        </w:tcBorders>
      </w:tcPr>
    </w:tblStylePr>
  </w:style>
  <w:style w:type="table" w:styleId="Lijsttabel4">
    <w:name w:val="List Table 4"/>
    <w:basedOn w:val="Standaardtabel"/>
    <w:uiPriority w:val="49"/>
    <w:semiHidden/>
    <w:rsid w:val="00E776AA"/>
    <w:pPr>
      <w:spacing w:line="240" w:lineRule="auto"/>
    </w:pPr>
    <w:tblPr>
      <w:tblStyleRowBandSize w:val="1"/>
      <w:tblStyleColBandSize w:val="1"/>
      <w:tblBorders>
        <w:top w:val="single" w:color="8A8A88" w:themeColor="text1" w:themeTint="99" w:sz="4" w:space="0"/>
        <w:left w:val="single" w:color="8A8A88" w:themeColor="text1" w:themeTint="99" w:sz="4" w:space="0"/>
        <w:bottom w:val="single" w:color="8A8A88" w:themeColor="text1" w:themeTint="99" w:sz="4" w:space="0"/>
        <w:right w:val="single" w:color="8A8A88" w:themeColor="text1" w:themeTint="99" w:sz="4" w:space="0"/>
        <w:insideH w:val="single" w:color="8A8A88" w:themeColor="text1" w:themeTint="99" w:sz="4" w:space="0"/>
      </w:tblBorders>
    </w:tblPr>
    <w:tblStylePr w:type="firstRow">
      <w:rPr>
        <w:b/>
        <w:bCs/>
        <w:color w:val="FFFFFF" w:themeColor="background1"/>
      </w:rPr>
      <w:tblPr/>
      <w:tcPr>
        <w:tcBorders>
          <w:top w:val="single" w:color="3C3C3B" w:themeColor="text1" w:sz="4" w:space="0"/>
          <w:left w:val="single" w:color="3C3C3B" w:themeColor="text1" w:sz="4" w:space="0"/>
          <w:bottom w:val="single" w:color="3C3C3B" w:themeColor="text1" w:sz="4" w:space="0"/>
          <w:right w:val="single" w:color="3C3C3B" w:themeColor="text1" w:sz="4" w:space="0"/>
          <w:insideH w:val="nil"/>
        </w:tcBorders>
        <w:shd w:val="clear" w:color="auto" w:fill="3C3C3B" w:themeFill="text1"/>
      </w:tcPr>
    </w:tblStylePr>
    <w:tblStylePr w:type="lastRow">
      <w:rPr>
        <w:b/>
        <w:bCs/>
      </w:rPr>
      <w:tblPr/>
      <w:tcPr>
        <w:tcBorders>
          <w:top w:val="double" w:color="8A8A88" w:themeColor="text1" w:themeTint="99" w:sz="4" w:space="0"/>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Lijsttabel4-Accent1">
    <w:name w:val="List Table 4 Accent 1"/>
    <w:basedOn w:val="Standaardtabel"/>
    <w:uiPriority w:val="49"/>
    <w:semiHidden/>
    <w:rsid w:val="00E776AA"/>
    <w:pPr>
      <w:spacing w:line="240" w:lineRule="auto"/>
    </w:pPr>
    <w:tblPr>
      <w:tblStyleRowBandSize w:val="1"/>
      <w:tblStyleColBandSize w:val="1"/>
      <w:tblBorders>
        <w:top w:val="single" w:color="DFBFC2" w:themeColor="accent1" w:themeTint="99" w:sz="4" w:space="0"/>
        <w:left w:val="single" w:color="DFBFC2" w:themeColor="accent1" w:themeTint="99" w:sz="4" w:space="0"/>
        <w:bottom w:val="single" w:color="DFBFC2" w:themeColor="accent1" w:themeTint="99" w:sz="4" w:space="0"/>
        <w:right w:val="single" w:color="DFBFC2" w:themeColor="accent1" w:themeTint="99" w:sz="4" w:space="0"/>
        <w:insideH w:val="single" w:color="DFBFC2" w:themeColor="accent1" w:themeTint="99" w:sz="4" w:space="0"/>
      </w:tblBorders>
    </w:tblPr>
    <w:tblStylePr w:type="firstRow">
      <w:rPr>
        <w:b/>
        <w:bCs/>
        <w:color w:val="FFFFFF" w:themeColor="background1"/>
      </w:rPr>
      <w:tblPr/>
      <w:tcPr>
        <w:tcBorders>
          <w:top w:val="single" w:color="CB969A" w:themeColor="accent1" w:sz="4" w:space="0"/>
          <w:left w:val="single" w:color="CB969A" w:themeColor="accent1" w:sz="4" w:space="0"/>
          <w:bottom w:val="single" w:color="CB969A" w:themeColor="accent1" w:sz="4" w:space="0"/>
          <w:right w:val="single" w:color="CB969A" w:themeColor="accent1" w:sz="4" w:space="0"/>
          <w:insideH w:val="nil"/>
        </w:tcBorders>
        <w:shd w:val="clear" w:color="auto" w:fill="CB969A" w:themeFill="accent1"/>
      </w:tcPr>
    </w:tblStylePr>
    <w:tblStylePr w:type="lastRow">
      <w:rPr>
        <w:b/>
        <w:bCs/>
      </w:rPr>
      <w:tblPr/>
      <w:tcPr>
        <w:tcBorders>
          <w:top w:val="double" w:color="DFBFC2" w:themeColor="accent1" w:themeTint="99" w:sz="4" w:space="0"/>
        </w:tcBorders>
      </w:tcPr>
    </w:tblStylePr>
    <w:tblStylePr w:type="firstCol">
      <w:rPr>
        <w:b/>
        <w:bCs/>
      </w:rPr>
    </w:tblStylePr>
    <w:tblStylePr w:type="lastCol">
      <w:rPr>
        <w:b/>
        <w:bCs/>
      </w:rPr>
    </w:tblStylePr>
    <w:tblStylePr w:type="band1Vert">
      <w:tblPr/>
      <w:tcPr>
        <w:shd w:val="clear" w:color="auto" w:fill="F4E9EA" w:themeFill="accent1" w:themeFillTint="33"/>
      </w:tcPr>
    </w:tblStylePr>
    <w:tblStylePr w:type="band1Horz">
      <w:tblPr/>
      <w:tcPr>
        <w:shd w:val="clear" w:color="auto" w:fill="F4E9EA" w:themeFill="accent1" w:themeFillTint="33"/>
      </w:tcPr>
    </w:tblStylePr>
  </w:style>
  <w:style w:type="table" w:styleId="Lijsttabel4-Accent2">
    <w:name w:val="List Table 4 Accent 2"/>
    <w:basedOn w:val="Standaardtabel"/>
    <w:uiPriority w:val="49"/>
    <w:semiHidden/>
    <w:rsid w:val="00E776AA"/>
    <w:pPr>
      <w:spacing w:line="240" w:lineRule="auto"/>
    </w:pPr>
    <w:tblPr>
      <w:tblStyleRowBandSize w:val="1"/>
      <w:tblStyleColBandSize w:val="1"/>
      <w:tblBorders>
        <w:top w:val="single" w:color="BADCE4" w:themeColor="accent2" w:themeTint="99" w:sz="4" w:space="0"/>
        <w:left w:val="single" w:color="BADCE4" w:themeColor="accent2" w:themeTint="99" w:sz="4" w:space="0"/>
        <w:bottom w:val="single" w:color="BADCE4" w:themeColor="accent2" w:themeTint="99" w:sz="4" w:space="0"/>
        <w:right w:val="single" w:color="BADCE4" w:themeColor="accent2" w:themeTint="99" w:sz="4" w:space="0"/>
        <w:insideH w:val="single" w:color="BADCE4" w:themeColor="accent2" w:themeTint="99" w:sz="4" w:space="0"/>
      </w:tblBorders>
    </w:tblPr>
    <w:tblStylePr w:type="firstRow">
      <w:rPr>
        <w:b/>
        <w:bCs/>
        <w:color w:val="FFFFFF" w:themeColor="background1"/>
      </w:rPr>
      <w:tblPr/>
      <w:tcPr>
        <w:tcBorders>
          <w:top w:val="single" w:color="8CC5D2" w:themeColor="accent2" w:sz="4" w:space="0"/>
          <w:left w:val="single" w:color="8CC5D2" w:themeColor="accent2" w:sz="4" w:space="0"/>
          <w:bottom w:val="single" w:color="8CC5D2" w:themeColor="accent2" w:sz="4" w:space="0"/>
          <w:right w:val="single" w:color="8CC5D2" w:themeColor="accent2" w:sz="4" w:space="0"/>
          <w:insideH w:val="nil"/>
        </w:tcBorders>
        <w:shd w:val="clear" w:color="auto" w:fill="8CC5D2" w:themeFill="accent2"/>
      </w:tcPr>
    </w:tblStylePr>
    <w:tblStylePr w:type="lastRow">
      <w:rPr>
        <w:b/>
        <w:bCs/>
      </w:rPr>
      <w:tblPr/>
      <w:tcPr>
        <w:tcBorders>
          <w:top w:val="double" w:color="BADCE4" w:themeColor="accent2" w:themeTint="99" w:sz="4" w:space="0"/>
        </w:tcBorders>
      </w:tcPr>
    </w:tblStylePr>
    <w:tblStylePr w:type="firstCol">
      <w:rPr>
        <w:b/>
        <w:bCs/>
      </w:rPr>
    </w:tblStylePr>
    <w:tblStylePr w:type="lastCol">
      <w:rPr>
        <w:b/>
        <w:bCs/>
      </w:rPr>
    </w:tblStylePr>
    <w:tblStylePr w:type="band1Vert">
      <w:tblPr/>
      <w:tcPr>
        <w:shd w:val="clear" w:color="auto" w:fill="E8F3F6" w:themeFill="accent2" w:themeFillTint="33"/>
      </w:tcPr>
    </w:tblStylePr>
    <w:tblStylePr w:type="band1Horz">
      <w:tblPr/>
      <w:tcPr>
        <w:shd w:val="clear" w:color="auto" w:fill="E8F3F6" w:themeFill="accent2" w:themeFillTint="33"/>
      </w:tcPr>
    </w:tblStylePr>
  </w:style>
  <w:style w:type="table" w:styleId="Lijsttabel4-Accent3">
    <w:name w:val="List Table 4 Accent 3"/>
    <w:basedOn w:val="Standaardtabel"/>
    <w:uiPriority w:val="49"/>
    <w:semiHidden/>
    <w:rsid w:val="00E776AA"/>
    <w:pPr>
      <w:spacing w:line="240" w:lineRule="auto"/>
    </w:pPr>
    <w:tblPr>
      <w:tblStyleRowBandSize w:val="1"/>
      <w:tblStyleColBandSize w:val="1"/>
      <w:tblBorders>
        <w:top w:val="single" w:color="EBD7D7" w:themeColor="accent3" w:themeTint="99" w:sz="4" w:space="0"/>
        <w:left w:val="single" w:color="EBD7D7" w:themeColor="accent3" w:themeTint="99" w:sz="4" w:space="0"/>
        <w:bottom w:val="single" w:color="EBD7D7" w:themeColor="accent3" w:themeTint="99" w:sz="4" w:space="0"/>
        <w:right w:val="single" w:color="EBD7D7" w:themeColor="accent3" w:themeTint="99" w:sz="4" w:space="0"/>
        <w:insideH w:val="single" w:color="EBD7D7" w:themeColor="accent3" w:themeTint="99" w:sz="4" w:space="0"/>
      </w:tblBorders>
    </w:tblPr>
    <w:tblStylePr w:type="firstRow">
      <w:rPr>
        <w:b/>
        <w:bCs/>
        <w:color w:val="FFFFFF" w:themeColor="background1"/>
      </w:rPr>
      <w:tblPr/>
      <w:tcPr>
        <w:tcBorders>
          <w:top w:val="single" w:color="DEBDBD" w:themeColor="accent3" w:sz="4" w:space="0"/>
          <w:left w:val="single" w:color="DEBDBD" w:themeColor="accent3" w:sz="4" w:space="0"/>
          <w:bottom w:val="single" w:color="DEBDBD" w:themeColor="accent3" w:sz="4" w:space="0"/>
          <w:right w:val="single" w:color="DEBDBD" w:themeColor="accent3" w:sz="4" w:space="0"/>
          <w:insideH w:val="nil"/>
        </w:tcBorders>
        <w:shd w:val="clear" w:color="auto" w:fill="DEBDBD" w:themeFill="accent3"/>
      </w:tcPr>
    </w:tblStylePr>
    <w:tblStylePr w:type="lastRow">
      <w:rPr>
        <w:b/>
        <w:bCs/>
      </w:rPr>
      <w:tblPr/>
      <w:tcPr>
        <w:tcBorders>
          <w:top w:val="double" w:color="EBD7D7" w:themeColor="accent3" w:themeTint="99" w:sz="4" w:space="0"/>
        </w:tcBorders>
      </w:tcPr>
    </w:tblStylePr>
    <w:tblStylePr w:type="firstCol">
      <w:rPr>
        <w:b/>
        <w:bCs/>
      </w:rPr>
    </w:tblStylePr>
    <w:tblStylePr w:type="lastCol">
      <w:rPr>
        <w:b/>
        <w:bCs/>
      </w:rPr>
    </w:tblStylePr>
    <w:tblStylePr w:type="band1Vert">
      <w:tblPr/>
      <w:tcPr>
        <w:shd w:val="clear" w:color="auto" w:fill="F8F1F1" w:themeFill="accent3" w:themeFillTint="33"/>
      </w:tcPr>
    </w:tblStylePr>
    <w:tblStylePr w:type="band1Horz">
      <w:tblPr/>
      <w:tcPr>
        <w:shd w:val="clear" w:color="auto" w:fill="F8F1F1" w:themeFill="accent3" w:themeFillTint="33"/>
      </w:tcPr>
    </w:tblStylePr>
  </w:style>
  <w:style w:type="table" w:styleId="Lijsttabel4-Accent4">
    <w:name w:val="List Table 4 Accent 4"/>
    <w:basedOn w:val="Standaardtabel"/>
    <w:uiPriority w:val="49"/>
    <w:semiHidden/>
    <w:rsid w:val="00E776AA"/>
    <w:pPr>
      <w:spacing w:line="240" w:lineRule="auto"/>
    </w:pPr>
    <w:tblPr>
      <w:tblStyleRowBandSize w:val="1"/>
      <w:tblStyleColBandSize w:val="1"/>
      <w:tblBorders>
        <w:top w:val="single" w:color="C6E4EA" w:themeColor="accent4" w:themeTint="99" w:sz="4" w:space="0"/>
        <w:left w:val="single" w:color="C6E4EA" w:themeColor="accent4" w:themeTint="99" w:sz="4" w:space="0"/>
        <w:bottom w:val="single" w:color="C6E4EA" w:themeColor="accent4" w:themeTint="99" w:sz="4" w:space="0"/>
        <w:right w:val="single" w:color="C6E4EA" w:themeColor="accent4" w:themeTint="99" w:sz="4" w:space="0"/>
        <w:insideH w:val="single" w:color="C6E4EA" w:themeColor="accent4" w:themeTint="99" w:sz="4" w:space="0"/>
      </w:tblBorders>
    </w:tblPr>
    <w:tblStylePr w:type="firstRow">
      <w:rPr>
        <w:b/>
        <w:bCs/>
        <w:color w:val="FFFFFF" w:themeColor="background1"/>
      </w:rPr>
      <w:tblPr/>
      <w:tcPr>
        <w:tcBorders>
          <w:top w:val="single" w:color="A0D3DC" w:themeColor="accent4" w:sz="4" w:space="0"/>
          <w:left w:val="single" w:color="A0D3DC" w:themeColor="accent4" w:sz="4" w:space="0"/>
          <w:bottom w:val="single" w:color="A0D3DC" w:themeColor="accent4" w:sz="4" w:space="0"/>
          <w:right w:val="single" w:color="A0D3DC" w:themeColor="accent4" w:sz="4" w:space="0"/>
          <w:insideH w:val="nil"/>
        </w:tcBorders>
        <w:shd w:val="clear" w:color="auto" w:fill="A0D3DC" w:themeFill="accent4"/>
      </w:tcPr>
    </w:tblStylePr>
    <w:tblStylePr w:type="lastRow">
      <w:rPr>
        <w:b/>
        <w:bCs/>
      </w:rPr>
      <w:tblPr/>
      <w:tcPr>
        <w:tcBorders>
          <w:top w:val="double" w:color="C6E4EA" w:themeColor="accent4" w:themeTint="99" w:sz="4" w:space="0"/>
        </w:tcBorders>
      </w:tcPr>
    </w:tblStylePr>
    <w:tblStylePr w:type="firstCol">
      <w:rPr>
        <w:b/>
        <w:bCs/>
      </w:rPr>
    </w:tblStylePr>
    <w:tblStylePr w:type="lastCol">
      <w:rPr>
        <w:b/>
        <w:bCs/>
      </w:rPr>
    </w:tblStylePr>
    <w:tblStylePr w:type="band1Vert">
      <w:tblPr/>
      <w:tcPr>
        <w:shd w:val="clear" w:color="auto" w:fill="ECF6F8" w:themeFill="accent4" w:themeFillTint="33"/>
      </w:tcPr>
    </w:tblStylePr>
    <w:tblStylePr w:type="band1Horz">
      <w:tblPr/>
      <w:tcPr>
        <w:shd w:val="clear" w:color="auto" w:fill="ECF6F8" w:themeFill="accent4" w:themeFillTint="33"/>
      </w:tcPr>
    </w:tblStylePr>
  </w:style>
  <w:style w:type="table" w:styleId="Lijsttabel4-Accent5">
    <w:name w:val="List Table 4 Accent 5"/>
    <w:basedOn w:val="Standaardtabel"/>
    <w:uiPriority w:val="49"/>
    <w:semiHidden/>
    <w:rsid w:val="00E776AA"/>
    <w:pPr>
      <w:spacing w:line="240" w:lineRule="auto"/>
    </w:pPr>
    <w:tblPr>
      <w:tblStyleRowBandSize w:val="1"/>
      <w:tblStyleColBandSize w:val="1"/>
      <w:tblBorders>
        <w:top w:val="single" w:color="E9F5F7" w:themeColor="accent5" w:themeTint="99" w:sz="4" w:space="0"/>
        <w:left w:val="single" w:color="E9F5F7" w:themeColor="accent5" w:themeTint="99" w:sz="4" w:space="0"/>
        <w:bottom w:val="single" w:color="E9F5F7" w:themeColor="accent5" w:themeTint="99" w:sz="4" w:space="0"/>
        <w:right w:val="single" w:color="E9F5F7" w:themeColor="accent5" w:themeTint="99" w:sz="4" w:space="0"/>
        <w:insideH w:val="single" w:color="E9F5F7" w:themeColor="accent5" w:themeTint="99" w:sz="4" w:space="0"/>
      </w:tblBorders>
    </w:tblPr>
    <w:tblStylePr w:type="firstRow">
      <w:rPr>
        <w:b/>
        <w:bCs/>
        <w:color w:val="FFFFFF" w:themeColor="background1"/>
      </w:rPr>
      <w:tblPr/>
      <w:tcPr>
        <w:tcBorders>
          <w:top w:val="single" w:color="DCEFF2" w:themeColor="accent5" w:sz="4" w:space="0"/>
          <w:left w:val="single" w:color="DCEFF2" w:themeColor="accent5" w:sz="4" w:space="0"/>
          <w:bottom w:val="single" w:color="DCEFF2" w:themeColor="accent5" w:sz="4" w:space="0"/>
          <w:right w:val="single" w:color="DCEFF2" w:themeColor="accent5" w:sz="4" w:space="0"/>
          <w:insideH w:val="nil"/>
        </w:tcBorders>
        <w:shd w:val="clear" w:color="auto" w:fill="DCEFF2" w:themeFill="accent5"/>
      </w:tcPr>
    </w:tblStylePr>
    <w:tblStylePr w:type="lastRow">
      <w:rPr>
        <w:b/>
        <w:bCs/>
      </w:rPr>
      <w:tblPr/>
      <w:tcPr>
        <w:tcBorders>
          <w:top w:val="double" w:color="E9F5F7" w:themeColor="accent5" w:themeTint="99" w:sz="4" w:space="0"/>
        </w:tcBorders>
      </w:tcPr>
    </w:tblStylePr>
    <w:tblStylePr w:type="firstCol">
      <w:rPr>
        <w:b/>
        <w:bCs/>
      </w:rPr>
    </w:tblStylePr>
    <w:tblStylePr w:type="lastCol">
      <w:rPr>
        <w:b/>
        <w:bCs/>
      </w:rPr>
    </w:tblStylePr>
    <w:tblStylePr w:type="band1Vert">
      <w:tblPr/>
      <w:tcPr>
        <w:shd w:val="clear" w:color="auto" w:fill="F7FBFC" w:themeFill="accent5" w:themeFillTint="33"/>
      </w:tcPr>
    </w:tblStylePr>
    <w:tblStylePr w:type="band1Horz">
      <w:tblPr/>
      <w:tcPr>
        <w:shd w:val="clear" w:color="auto" w:fill="F7FBFC" w:themeFill="accent5" w:themeFillTint="33"/>
      </w:tcPr>
    </w:tblStylePr>
  </w:style>
  <w:style w:type="table" w:styleId="Lijsttabel4-Accent6">
    <w:name w:val="List Table 4 Accent 6"/>
    <w:basedOn w:val="Standaardtabel"/>
    <w:uiPriority w:val="49"/>
    <w:semiHidden/>
    <w:rsid w:val="00E776AA"/>
    <w:pPr>
      <w:spacing w:line="240" w:lineRule="auto"/>
    </w:pPr>
    <w:tblPr>
      <w:tblStyleRowBandSize w:val="1"/>
      <w:tblStyleColBandSize w:val="1"/>
      <w:tblBorders>
        <w:top w:val="single" w:color="C9DFE6" w:themeColor="accent6" w:themeTint="99" w:sz="4" w:space="0"/>
        <w:left w:val="single" w:color="C9DFE6" w:themeColor="accent6" w:themeTint="99" w:sz="4" w:space="0"/>
        <w:bottom w:val="single" w:color="C9DFE6" w:themeColor="accent6" w:themeTint="99" w:sz="4" w:space="0"/>
        <w:right w:val="single" w:color="C9DFE6" w:themeColor="accent6" w:themeTint="99" w:sz="4" w:space="0"/>
        <w:insideH w:val="single" w:color="C9DFE6" w:themeColor="accent6" w:themeTint="99" w:sz="4" w:space="0"/>
      </w:tblBorders>
    </w:tblPr>
    <w:tblStylePr w:type="firstRow">
      <w:rPr>
        <w:b/>
        <w:bCs/>
        <w:color w:val="FFFFFF" w:themeColor="background1"/>
      </w:rPr>
      <w:tblPr/>
      <w:tcPr>
        <w:tcBorders>
          <w:top w:val="single" w:color="A6CAD6" w:themeColor="accent6" w:sz="4" w:space="0"/>
          <w:left w:val="single" w:color="A6CAD6" w:themeColor="accent6" w:sz="4" w:space="0"/>
          <w:bottom w:val="single" w:color="A6CAD6" w:themeColor="accent6" w:sz="4" w:space="0"/>
          <w:right w:val="single" w:color="A6CAD6" w:themeColor="accent6" w:sz="4" w:space="0"/>
          <w:insideH w:val="nil"/>
        </w:tcBorders>
        <w:shd w:val="clear" w:color="auto" w:fill="A6CAD6" w:themeFill="accent6"/>
      </w:tcPr>
    </w:tblStylePr>
    <w:tblStylePr w:type="lastRow">
      <w:rPr>
        <w:b/>
        <w:bCs/>
      </w:rPr>
      <w:tblPr/>
      <w:tcPr>
        <w:tcBorders>
          <w:top w:val="double" w:color="C9DFE6" w:themeColor="accent6" w:themeTint="99" w:sz="4" w:space="0"/>
        </w:tcBorders>
      </w:tcPr>
    </w:tblStylePr>
    <w:tblStylePr w:type="firstCol">
      <w:rPr>
        <w:b/>
        <w:bCs/>
      </w:rPr>
    </w:tblStylePr>
    <w:tblStylePr w:type="lastCol">
      <w:rPr>
        <w:b/>
        <w:bCs/>
      </w:rPr>
    </w:tblStylePr>
    <w:tblStylePr w:type="band1Vert">
      <w:tblPr/>
      <w:tcPr>
        <w:shd w:val="clear" w:color="auto" w:fill="EDF4F6" w:themeFill="accent6" w:themeFillTint="33"/>
      </w:tcPr>
    </w:tblStylePr>
    <w:tblStylePr w:type="band1Horz">
      <w:tblPr/>
      <w:tcPr>
        <w:shd w:val="clear" w:color="auto" w:fill="EDF4F6" w:themeFill="accent6" w:themeFillTint="33"/>
      </w:tcPr>
    </w:tblStylePr>
  </w:style>
  <w:style w:type="table" w:styleId="Lijsttabel5donker">
    <w:name w:val="List Table 5 Dark"/>
    <w:basedOn w:val="Standaardtabel"/>
    <w:uiPriority w:val="50"/>
    <w:semiHidden/>
    <w:rsid w:val="00E776AA"/>
    <w:pPr>
      <w:spacing w:line="240" w:lineRule="auto"/>
    </w:pPr>
    <w:rPr>
      <w:color w:val="FFFFFF" w:themeColor="background1"/>
    </w:rPr>
    <w:tblPr>
      <w:tblStyleRowBandSize w:val="1"/>
      <w:tblStyleColBandSize w:val="1"/>
      <w:tblBorders>
        <w:top w:val="single" w:color="3C3C3B" w:themeColor="text1" w:sz="24" w:space="0"/>
        <w:left w:val="single" w:color="3C3C3B" w:themeColor="text1" w:sz="24" w:space="0"/>
        <w:bottom w:val="single" w:color="3C3C3B" w:themeColor="text1" w:sz="24" w:space="0"/>
        <w:right w:val="single" w:color="3C3C3B" w:themeColor="text1" w:sz="24" w:space="0"/>
      </w:tblBorders>
    </w:tblPr>
    <w:tcPr>
      <w:shd w:val="clear" w:color="auto" w:fill="3C3C3B"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semiHidden/>
    <w:rsid w:val="00E776AA"/>
    <w:pPr>
      <w:spacing w:line="240" w:lineRule="auto"/>
    </w:pPr>
    <w:rPr>
      <w:color w:val="FFFFFF" w:themeColor="background1"/>
    </w:rPr>
    <w:tblPr>
      <w:tblStyleRowBandSize w:val="1"/>
      <w:tblStyleColBandSize w:val="1"/>
      <w:tblBorders>
        <w:top w:val="single" w:color="CB969A" w:themeColor="accent1" w:sz="24" w:space="0"/>
        <w:left w:val="single" w:color="CB969A" w:themeColor="accent1" w:sz="24" w:space="0"/>
        <w:bottom w:val="single" w:color="CB969A" w:themeColor="accent1" w:sz="24" w:space="0"/>
        <w:right w:val="single" w:color="CB969A" w:themeColor="accent1" w:sz="24" w:space="0"/>
      </w:tblBorders>
    </w:tblPr>
    <w:tcPr>
      <w:shd w:val="clear" w:color="auto" w:fill="CB969A"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semiHidden/>
    <w:rsid w:val="00E776AA"/>
    <w:pPr>
      <w:spacing w:line="240" w:lineRule="auto"/>
    </w:pPr>
    <w:rPr>
      <w:color w:val="FFFFFF" w:themeColor="background1"/>
    </w:rPr>
    <w:tblPr>
      <w:tblStyleRowBandSize w:val="1"/>
      <w:tblStyleColBandSize w:val="1"/>
      <w:tblBorders>
        <w:top w:val="single" w:color="8CC5D2" w:themeColor="accent2" w:sz="24" w:space="0"/>
        <w:left w:val="single" w:color="8CC5D2" w:themeColor="accent2" w:sz="24" w:space="0"/>
        <w:bottom w:val="single" w:color="8CC5D2" w:themeColor="accent2" w:sz="24" w:space="0"/>
        <w:right w:val="single" w:color="8CC5D2" w:themeColor="accent2" w:sz="24" w:space="0"/>
      </w:tblBorders>
    </w:tblPr>
    <w:tcPr>
      <w:shd w:val="clear" w:color="auto" w:fill="8CC5D2"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semiHidden/>
    <w:rsid w:val="00E776AA"/>
    <w:pPr>
      <w:spacing w:line="240" w:lineRule="auto"/>
    </w:pPr>
    <w:rPr>
      <w:color w:val="FFFFFF" w:themeColor="background1"/>
    </w:rPr>
    <w:tblPr>
      <w:tblStyleRowBandSize w:val="1"/>
      <w:tblStyleColBandSize w:val="1"/>
      <w:tblBorders>
        <w:top w:val="single" w:color="DEBDBD" w:themeColor="accent3" w:sz="24" w:space="0"/>
        <w:left w:val="single" w:color="DEBDBD" w:themeColor="accent3" w:sz="24" w:space="0"/>
        <w:bottom w:val="single" w:color="DEBDBD" w:themeColor="accent3" w:sz="24" w:space="0"/>
        <w:right w:val="single" w:color="DEBDBD" w:themeColor="accent3" w:sz="24" w:space="0"/>
      </w:tblBorders>
    </w:tblPr>
    <w:tcPr>
      <w:shd w:val="clear" w:color="auto" w:fill="DEBDB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semiHidden/>
    <w:rsid w:val="00E776AA"/>
    <w:pPr>
      <w:spacing w:line="240" w:lineRule="auto"/>
    </w:pPr>
    <w:rPr>
      <w:color w:val="FFFFFF" w:themeColor="background1"/>
    </w:rPr>
    <w:tblPr>
      <w:tblStyleRowBandSize w:val="1"/>
      <w:tblStyleColBandSize w:val="1"/>
      <w:tblBorders>
        <w:top w:val="single" w:color="A0D3DC" w:themeColor="accent4" w:sz="24" w:space="0"/>
        <w:left w:val="single" w:color="A0D3DC" w:themeColor="accent4" w:sz="24" w:space="0"/>
        <w:bottom w:val="single" w:color="A0D3DC" w:themeColor="accent4" w:sz="24" w:space="0"/>
        <w:right w:val="single" w:color="A0D3DC" w:themeColor="accent4" w:sz="24" w:space="0"/>
      </w:tblBorders>
    </w:tblPr>
    <w:tcPr>
      <w:shd w:val="clear" w:color="auto" w:fill="A0D3DC"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semiHidden/>
    <w:rsid w:val="00E776AA"/>
    <w:pPr>
      <w:spacing w:line="240" w:lineRule="auto"/>
    </w:pPr>
    <w:rPr>
      <w:color w:val="FFFFFF" w:themeColor="background1"/>
    </w:rPr>
    <w:tblPr>
      <w:tblStyleRowBandSize w:val="1"/>
      <w:tblStyleColBandSize w:val="1"/>
      <w:tblBorders>
        <w:top w:val="single" w:color="DCEFF2" w:themeColor="accent5" w:sz="24" w:space="0"/>
        <w:left w:val="single" w:color="DCEFF2" w:themeColor="accent5" w:sz="24" w:space="0"/>
        <w:bottom w:val="single" w:color="DCEFF2" w:themeColor="accent5" w:sz="24" w:space="0"/>
        <w:right w:val="single" w:color="DCEFF2" w:themeColor="accent5" w:sz="24" w:space="0"/>
      </w:tblBorders>
    </w:tblPr>
    <w:tcPr>
      <w:shd w:val="clear" w:color="auto" w:fill="DCEFF2"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semiHidden/>
    <w:rsid w:val="00E776AA"/>
    <w:pPr>
      <w:spacing w:line="240" w:lineRule="auto"/>
    </w:pPr>
    <w:rPr>
      <w:color w:val="FFFFFF" w:themeColor="background1"/>
    </w:rPr>
    <w:tblPr>
      <w:tblStyleRowBandSize w:val="1"/>
      <w:tblStyleColBandSize w:val="1"/>
      <w:tblBorders>
        <w:top w:val="single" w:color="A6CAD6" w:themeColor="accent6" w:sz="24" w:space="0"/>
        <w:left w:val="single" w:color="A6CAD6" w:themeColor="accent6" w:sz="24" w:space="0"/>
        <w:bottom w:val="single" w:color="A6CAD6" w:themeColor="accent6" w:sz="24" w:space="0"/>
        <w:right w:val="single" w:color="A6CAD6" w:themeColor="accent6" w:sz="24" w:space="0"/>
      </w:tblBorders>
    </w:tblPr>
    <w:tcPr>
      <w:shd w:val="clear" w:color="auto" w:fill="A6CAD6"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semiHidden/>
    <w:rsid w:val="00E776AA"/>
    <w:pPr>
      <w:spacing w:line="240" w:lineRule="auto"/>
    </w:pPr>
    <w:rPr>
      <w:color w:val="3C3C3B" w:themeColor="text1"/>
    </w:rPr>
    <w:tblPr>
      <w:tblStyleRowBandSize w:val="1"/>
      <w:tblStyleColBandSize w:val="1"/>
      <w:tblBorders>
        <w:top w:val="single" w:color="3C3C3B" w:themeColor="text1" w:sz="4" w:space="0"/>
        <w:bottom w:val="single" w:color="3C3C3B" w:themeColor="text1" w:sz="4" w:space="0"/>
      </w:tblBorders>
    </w:tblPr>
    <w:tblStylePr w:type="firstRow">
      <w:rPr>
        <w:b/>
        <w:bCs/>
      </w:rPr>
      <w:tblPr/>
      <w:tcPr>
        <w:tcBorders>
          <w:bottom w:val="single" w:color="3C3C3B" w:themeColor="text1" w:sz="4" w:space="0"/>
        </w:tcBorders>
      </w:tcPr>
    </w:tblStylePr>
    <w:tblStylePr w:type="lastRow">
      <w:rPr>
        <w:b/>
        <w:bCs/>
      </w:rPr>
      <w:tblPr/>
      <w:tcPr>
        <w:tcBorders>
          <w:top w:val="double" w:color="3C3C3B" w:themeColor="text1" w:sz="4" w:space="0"/>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Lijsttabel6kleurrijk-Accent1">
    <w:name w:val="List Table 6 Colorful Accent 1"/>
    <w:basedOn w:val="Standaardtabel"/>
    <w:uiPriority w:val="51"/>
    <w:semiHidden/>
    <w:rsid w:val="00E776AA"/>
    <w:pPr>
      <w:spacing w:line="240" w:lineRule="auto"/>
    </w:pPr>
    <w:rPr>
      <w:color w:val="AD5A60" w:themeColor="accent1" w:themeShade="BF"/>
    </w:rPr>
    <w:tblPr>
      <w:tblStyleRowBandSize w:val="1"/>
      <w:tblStyleColBandSize w:val="1"/>
      <w:tblBorders>
        <w:top w:val="single" w:color="CB969A" w:themeColor="accent1" w:sz="4" w:space="0"/>
        <w:bottom w:val="single" w:color="CB969A" w:themeColor="accent1" w:sz="4" w:space="0"/>
      </w:tblBorders>
    </w:tblPr>
    <w:tblStylePr w:type="firstRow">
      <w:rPr>
        <w:b/>
        <w:bCs/>
      </w:rPr>
      <w:tblPr/>
      <w:tcPr>
        <w:tcBorders>
          <w:bottom w:val="single" w:color="CB969A" w:themeColor="accent1" w:sz="4" w:space="0"/>
        </w:tcBorders>
      </w:tcPr>
    </w:tblStylePr>
    <w:tblStylePr w:type="lastRow">
      <w:rPr>
        <w:b/>
        <w:bCs/>
      </w:rPr>
      <w:tblPr/>
      <w:tcPr>
        <w:tcBorders>
          <w:top w:val="double" w:color="CB969A" w:themeColor="accent1" w:sz="4" w:space="0"/>
        </w:tcBorders>
      </w:tcPr>
    </w:tblStylePr>
    <w:tblStylePr w:type="firstCol">
      <w:rPr>
        <w:b/>
        <w:bCs/>
      </w:rPr>
    </w:tblStylePr>
    <w:tblStylePr w:type="lastCol">
      <w:rPr>
        <w:b/>
        <w:bCs/>
      </w:rPr>
    </w:tblStylePr>
    <w:tblStylePr w:type="band1Vert">
      <w:tblPr/>
      <w:tcPr>
        <w:shd w:val="clear" w:color="auto" w:fill="F4E9EA" w:themeFill="accent1" w:themeFillTint="33"/>
      </w:tcPr>
    </w:tblStylePr>
    <w:tblStylePr w:type="band1Horz">
      <w:tblPr/>
      <w:tcPr>
        <w:shd w:val="clear" w:color="auto" w:fill="F4E9EA" w:themeFill="accent1" w:themeFillTint="33"/>
      </w:tcPr>
    </w:tblStylePr>
  </w:style>
  <w:style w:type="table" w:styleId="Lijsttabel6kleurrijk-Accent2">
    <w:name w:val="List Table 6 Colorful Accent 2"/>
    <w:basedOn w:val="Standaardtabel"/>
    <w:uiPriority w:val="51"/>
    <w:semiHidden/>
    <w:rsid w:val="00E776AA"/>
    <w:pPr>
      <w:spacing w:line="240" w:lineRule="auto"/>
    </w:pPr>
    <w:rPr>
      <w:color w:val="4CA4B9" w:themeColor="accent2" w:themeShade="BF"/>
    </w:rPr>
    <w:tblPr>
      <w:tblStyleRowBandSize w:val="1"/>
      <w:tblStyleColBandSize w:val="1"/>
      <w:tblBorders>
        <w:top w:val="single" w:color="8CC5D2" w:themeColor="accent2" w:sz="4" w:space="0"/>
        <w:bottom w:val="single" w:color="8CC5D2" w:themeColor="accent2" w:sz="4" w:space="0"/>
      </w:tblBorders>
    </w:tblPr>
    <w:tblStylePr w:type="firstRow">
      <w:rPr>
        <w:b/>
        <w:bCs/>
      </w:rPr>
      <w:tblPr/>
      <w:tcPr>
        <w:tcBorders>
          <w:bottom w:val="single" w:color="8CC5D2" w:themeColor="accent2" w:sz="4" w:space="0"/>
        </w:tcBorders>
      </w:tcPr>
    </w:tblStylePr>
    <w:tblStylePr w:type="lastRow">
      <w:rPr>
        <w:b/>
        <w:bCs/>
      </w:rPr>
      <w:tblPr/>
      <w:tcPr>
        <w:tcBorders>
          <w:top w:val="double" w:color="8CC5D2" w:themeColor="accent2" w:sz="4" w:space="0"/>
        </w:tcBorders>
      </w:tcPr>
    </w:tblStylePr>
    <w:tblStylePr w:type="firstCol">
      <w:rPr>
        <w:b/>
        <w:bCs/>
      </w:rPr>
    </w:tblStylePr>
    <w:tblStylePr w:type="lastCol">
      <w:rPr>
        <w:b/>
        <w:bCs/>
      </w:rPr>
    </w:tblStylePr>
    <w:tblStylePr w:type="band1Vert">
      <w:tblPr/>
      <w:tcPr>
        <w:shd w:val="clear" w:color="auto" w:fill="E8F3F6" w:themeFill="accent2" w:themeFillTint="33"/>
      </w:tcPr>
    </w:tblStylePr>
    <w:tblStylePr w:type="band1Horz">
      <w:tblPr/>
      <w:tcPr>
        <w:shd w:val="clear" w:color="auto" w:fill="E8F3F6" w:themeFill="accent2" w:themeFillTint="33"/>
      </w:tcPr>
    </w:tblStylePr>
  </w:style>
  <w:style w:type="table" w:styleId="Lijsttabel6kleurrijk-Accent3">
    <w:name w:val="List Table 6 Colorful Accent 3"/>
    <w:basedOn w:val="Standaardtabel"/>
    <w:uiPriority w:val="51"/>
    <w:semiHidden/>
    <w:rsid w:val="00E776AA"/>
    <w:pPr>
      <w:spacing w:line="240" w:lineRule="auto"/>
    </w:pPr>
    <w:rPr>
      <w:color w:val="BB7878" w:themeColor="accent3" w:themeShade="BF"/>
    </w:rPr>
    <w:tblPr>
      <w:tblStyleRowBandSize w:val="1"/>
      <w:tblStyleColBandSize w:val="1"/>
      <w:tblBorders>
        <w:top w:val="single" w:color="DEBDBD" w:themeColor="accent3" w:sz="4" w:space="0"/>
        <w:bottom w:val="single" w:color="DEBDBD" w:themeColor="accent3" w:sz="4" w:space="0"/>
      </w:tblBorders>
    </w:tblPr>
    <w:tblStylePr w:type="firstRow">
      <w:rPr>
        <w:b/>
        <w:bCs/>
      </w:rPr>
      <w:tblPr/>
      <w:tcPr>
        <w:tcBorders>
          <w:bottom w:val="single" w:color="DEBDBD" w:themeColor="accent3" w:sz="4" w:space="0"/>
        </w:tcBorders>
      </w:tcPr>
    </w:tblStylePr>
    <w:tblStylePr w:type="lastRow">
      <w:rPr>
        <w:b/>
        <w:bCs/>
      </w:rPr>
      <w:tblPr/>
      <w:tcPr>
        <w:tcBorders>
          <w:top w:val="double" w:color="DEBDBD" w:themeColor="accent3" w:sz="4" w:space="0"/>
        </w:tcBorders>
      </w:tcPr>
    </w:tblStylePr>
    <w:tblStylePr w:type="firstCol">
      <w:rPr>
        <w:b/>
        <w:bCs/>
      </w:rPr>
    </w:tblStylePr>
    <w:tblStylePr w:type="lastCol">
      <w:rPr>
        <w:b/>
        <w:bCs/>
      </w:rPr>
    </w:tblStylePr>
    <w:tblStylePr w:type="band1Vert">
      <w:tblPr/>
      <w:tcPr>
        <w:shd w:val="clear" w:color="auto" w:fill="F8F1F1" w:themeFill="accent3" w:themeFillTint="33"/>
      </w:tcPr>
    </w:tblStylePr>
    <w:tblStylePr w:type="band1Horz">
      <w:tblPr/>
      <w:tcPr>
        <w:shd w:val="clear" w:color="auto" w:fill="F8F1F1" w:themeFill="accent3" w:themeFillTint="33"/>
      </w:tcPr>
    </w:tblStylePr>
  </w:style>
  <w:style w:type="table" w:styleId="Lijsttabel6kleurrijk-Accent4">
    <w:name w:val="List Table 6 Colorful Accent 4"/>
    <w:basedOn w:val="Standaardtabel"/>
    <w:uiPriority w:val="51"/>
    <w:semiHidden/>
    <w:rsid w:val="00E776AA"/>
    <w:pPr>
      <w:spacing w:line="240" w:lineRule="auto"/>
    </w:pPr>
    <w:rPr>
      <w:color w:val="5AB2C2" w:themeColor="accent4" w:themeShade="BF"/>
    </w:rPr>
    <w:tblPr>
      <w:tblStyleRowBandSize w:val="1"/>
      <w:tblStyleColBandSize w:val="1"/>
      <w:tblBorders>
        <w:top w:val="single" w:color="A0D3DC" w:themeColor="accent4" w:sz="4" w:space="0"/>
        <w:bottom w:val="single" w:color="A0D3DC" w:themeColor="accent4" w:sz="4" w:space="0"/>
      </w:tblBorders>
    </w:tblPr>
    <w:tblStylePr w:type="firstRow">
      <w:rPr>
        <w:b/>
        <w:bCs/>
      </w:rPr>
      <w:tblPr/>
      <w:tcPr>
        <w:tcBorders>
          <w:bottom w:val="single" w:color="A0D3DC" w:themeColor="accent4" w:sz="4" w:space="0"/>
        </w:tcBorders>
      </w:tcPr>
    </w:tblStylePr>
    <w:tblStylePr w:type="lastRow">
      <w:rPr>
        <w:b/>
        <w:bCs/>
      </w:rPr>
      <w:tblPr/>
      <w:tcPr>
        <w:tcBorders>
          <w:top w:val="double" w:color="A0D3DC" w:themeColor="accent4" w:sz="4" w:space="0"/>
        </w:tcBorders>
      </w:tcPr>
    </w:tblStylePr>
    <w:tblStylePr w:type="firstCol">
      <w:rPr>
        <w:b/>
        <w:bCs/>
      </w:rPr>
    </w:tblStylePr>
    <w:tblStylePr w:type="lastCol">
      <w:rPr>
        <w:b/>
        <w:bCs/>
      </w:rPr>
    </w:tblStylePr>
    <w:tblStylePr w:type="band1Vert">
      <w:tblPr/>
      <w:tcPr>
        <w:shd w:val="clear" w:color="auto" w:fill="ECF6F8" w:themeFill="accent4" w:themeFillTint="33"/>
      </w:tcPr>
    </w:tblStylePr>
    <w:tblStylePr w:type="band1Horz">
      <w:tblPr/>
      <w:tcPr>
        <w:shd w:val="clear" w:color="auto" w:fill="ECF6F8" w:themeFill="accent4" w:themeFillTint="33"/>
      </w:tcPr>
    </w:tblStylePr>
  </w:style>
  <w:style w:type="table" w:styleId="Lijsttabel6kleurrijk-Accent5">
    <w:name w:val="List Table 6 Colorful Accent 5"/>
    <w:basedOn w:val="Standaardtabel"/>
    <w:uiPriority w:val="51"/>
    <w:semiHidden/>
    <w:rsid w:val="00E776AA"/>
    <w:pPr>
      <w:spacing w:line="240" w:lineRule="auto"/>
    </w:pPr>
    <w:rPr>
      <w:color w:val="87C8D2" w:themeColor="accent5" w:themeShade="BF"/>
    </w:rPr>
    <w:tblPr>
      <w:tblStyleRowBandSize w:val="1"/>
      <w:tblStyleColBandSize w:val="1"/>
      <w:tblBorders>
        <w:top w:val="single" w:color="DCEFF2" w:themeColor="accent5" w:sz="4" w:space="0"/>
        <w:bottom w:val="single" w:color="DCEFF2" w:themeColor="accent5" w:sz="4" w:space="0"/>
      </w:tblBorders>
    </w:tblPr>
    <w:tblStylePr w:type="firstRow">
      <w:rPr>
        <w:b/>
        <w:bCs/>
      </w:rPr>
      <w:tblPr/>
      <w:tcPr>
        <w:tcBorders>
          <w:bottom w:val="single" w:color="DCEFF2" w:themeColor="accent5" w:sz="4" w:space="0"/>
        </w:tcBorders>
      </w:tcPr>
    </w:tblStylePr>
    <w:tblStylePr w:type="lastRow">
      <w:rPr>
        <w:b/>
        <w:bCs/>
      </w:rPr>
      <w:tblPr/>
      <w:tcPr>
        <w:tcBorders>
          <w:top w:val="double" w:color="DCEFF2" w:themeColor="accent5" w:sz="4" w:space="0"/>
        </w:tcBorders>
      </w:tcPr>
    </w:tblStylePr>
    <w:tblStylePr w:type="firstCol">
      <w:rPr>
        <w:b/>
        <w:bCs/>
      </w:rPr>
    </w:tblStylePr>
    <w:tblStylePr w:type="lastCol">
      <w:rPr>
        <w:b/>
        <w:bCs/>
      </w:rPr>
    </w:tblStylePr>
    <w:tblStylePr w:type="band1Vert">
      <w:tblPr/>
      <w:tcPr>
        <w:shd w:val="clear" w:color="auto" w:fill="F7FBFC" w:themeFill="accent5" w:themeFillTint="33"/>
      </w:tcPr>
    </w:tblStylePr>
    <w:tblStylePr w:type="band1Horz">
      <w:tblPr/>
      <w:tcPr>
        <w:shd w:val="clear" w:color="auto" w:fill="F7FBFC" w:themeFill="accent5" w:themeFillTint="33"/>
      </w:tcPr>
    </w:tblStylePr>
  </w:style>
  <w:style w:type="table" w:styleId="Lijsttabel6kleurrijk-Accent6">
    <w:name w:val="List Table 6 Colorful Accent 6"/>
    <w:basedOn w:val="Standaardtabel"/>
    <w:uiPriority w:val="51"/>
    <w:semiHidden/>
    <w:rsid w:val="00E776AA"/>
    <w:pPr>
      <w:spacing w:line="240" w:lineRule="auto"/>
    </w:pPr>
    <w:rPr>
      <w:color w:val="64A2B7" w:themeColor="accent6" w:themeShade="BF"/>
    </w:rPr>
    <w:tblPr>
      <w:tblStyleRowBandSize w:val="1"/>
      <w:tblStyleColBandSize w:val="1"/>
      <w:tblBorders>
        <w:top w:val="single" w:color="A6CAD6" w:themeColor="accent6" w:sz="4" w:space="0"/>
        <w:bottom w:val="single" w:color="A6CAD6" w:themeColor="accent6" w:sz="4" w:space="0"/>
      </w:tblBorders>
    </w:tblPr>
    <w:tblStylePr w:type="firstRow">
      <w:rPr>
        <w:b/>
        <w:bCs/>
      </w:rPr>
      <w:tblPr/>
      <w:tcPr>
        <w:tcBorders>
          <w:bottom w:val="single" w:color="A6CAD6" w:themeColor="accent6" w:sz="4" w:space="0"/>
        </w:tcBorders>
      </w:tcPr>
    </w:tblStylePr>
    <w:tblStylePr w:type="lastRow">
      <w:rPr>
        <w:b/>
        <w:bCs/>
      </w:rPr>
      <w:tblPr/>
      <w:tcPr>
        <w:tcBorders>
          <w:top w:val="double" w:color="A6CAD6" w:themeColor="accent6" w:sz="4" w:space="0"/>
        </w:tcBorders>
      </w:tcPr>
    </w:tblStylePr>
    <w:tblStylePr w:type="firstCol">
      <w:rPr>
        <w:b/>
        <w:bCs/>
      </w:rPr>
    </w:tblStylePr>
    <w:tblStylePr w:type="lastCol">
      <w:rPr>
        <w:b/>
        <w:bCs/>
      </w:rPr>
    </w:tblStylePr>
    <w:tblStylePr w:type="band1Vert">
      <w:tblPr/>
      <w:tcPr>
        <w:shd w:val="clear" w:color="auto" w:fill="EDF4F6" w:themeFill="accent6" w:themeFillTint="33"/>
      </w:tcPr>
    </w:tblStylePr>
    <w:tblStylePr w:type="band1Horz">
      <w:tblPr/>
      <w:tcPr>
        <w:shd w:val="clear" w:color="auto" w:fill="EDF4F6" w:themeFill="accent6" w:themeFillTint="33"/>
      </w:tcPr>
    </w:tblStylePr>
  </w:style>
  <w:style w:type="table" w:styleId="Lijsttabel7kleurrijk">
    <w:name w:val="List Table 7 Colorful"/>
    <w:basedOn w:val="Standaardtabel"/>
    <w:uiPriority w:val="52"/>
    <w:semiHidden/>
    <w:rsid w:val="00E776AA"/>
    <w:pPr>
      <w:spacing w:line="240" w:lineRule="auto"/>
    </w:pPr>
    <w:rPr>
      <w:color w:val="3C3C3B"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3C3C3B"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3C3C3B"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3C3C3B"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3C3C3B" w:themeColor="text1" w:sz="4" w:space="0"/>
        </w:tcBorders>
        <w:shd w:val="clear" w:color="auto" w:fill="FFFFFF" w:themeFill="background1"/>
      </w:tcPr>
    </w:tblStylePr>
    <w:tblStylePr w:type="band1Vert">
      <w:tblPr/>
      <w:tcPr>
        <w:shd w:val="clear" w:color="auto" w:fill="D8D8D7" w:themeFill="text1" w:themeFillTint="33"/>
      </w:tcPr>
    </w:tblStylePr>
    <w:tblStylePr w:type="band1Horz">
      <w:tblPr/>
      <w:tcPr>
        <w:shd w:val="clear" w:color="auto" w:fill="D8D8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semiHidden/>
    <w:rsid w:val="00E776AA"/>
    <w:pPr>
      <w:spacing w:line="240" w:lineRule="auto"/>
    </w:pPr>
    <w:rPr>
      <w:color w:val="AD5A60"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CB969A"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CB969A"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CB969A"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CB969A" w:themeColor="accent1" w:sz="4" w:space="0"/>
        </w:tcBorders>
        <w:shd w:val="clear" w:color="auto" w:fill="FFFFFF" w:themeFill="background1"/>
      </w:tcPr>
    </w:tblStylePr>
    <w:tblStylePr w:type="band1Vert">
      <w:tblPr/>
      <w:tcPr>
        <w:shd w:val="clear" w:color="auto" w:fill="F4E9EA" w:themeFill="accent1" w:themeFillTint="33"/>
      </w:tcPr>
    </w:tblStylePr>
    <w:tblStylePr w:type="band1Horz">
      <w:tblPr/>
      <w:tcPr>
        <w:shd w:val="clear" w:color="auto" w:fill="F4E9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semiHidden/>
    <w:rsid w:val="00E776AA"/>
    <w:pPr>
      <w:spacing w:line="240" w:lineRule="auto"/>
    </w:pPr>
    <w:rPr>
      <w:color w:val="4CA4B9"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CC5D2"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CC5D2"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CC5D2"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CC5D2" w:themeColor="accent2" w:sz="4" w:space="0"/>
        </w:tcBorders>
        <w:shd w:val="clear" w:color="auto" w:fill="FFFFFF" w:themeFill="background1"/>
      </w:tcPr>
    </w:tblStylePr>
    <w:tblStylePr w:type="band1Vert">
      <w:tblPr/>
      <w:tcPr>
        <w:shd w:val="clear" w:color="auto" w:fill="E8F3F6" w:themeFill="accent2" w:themeFillTint="33"/>
      </w:tcPr>
    </w:tblStylePr>
    <w:tblStylePr w:type="band1Horz">
      <w:tblPr/>
      <w:tcPr>
        <w:shd w:val="clear" w:color="auto" w:fill="E8F3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semiHidden/>
    <w:rsid w:val="00E776AA"/>
    <w:pPr>
      <w:spacing w:line="240" w:lineRule="auto"/>
    </w:pPr>
    <w:rPr>
      <w:color w:val="BB787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DB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DB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DB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DBD" w:themeColor="accent3" w:sz="4" w:space="0"/>
        </w:tcBorders>
        <w:shd w:val="clear" w:color="auto" w:fill="FFFFFF" w:themeFill="background1"/>
      </w:tcPr>
    </w:tblStylePr>
    <w:tblStylePr w:type="band1Vert">
      <w:tblPr/>
      <w:tcPr>
        <w:shd w:val="clear" w:color="auto" w:fill="F8F1F1" w:themeFill="accent3" w:themeFillTint="33"/>
      </w:tcPr>
    </w:tblStylePr>
    <w:tblStylePr w:type="band1Horz">
      <w:tblPr/>
      <w:tcPr>
        <w:shd w:val="clear" w:color="auto" w:fill="F8F1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semiHidden/>
    <w:rsid w:val="00E776AA"/>
    <w:pPr>
      <w:spacing w:line="240" w:lineRule="auto"/>
    </w:pPr>
    <w:rPr>
      <w:color w:val="5AB2C2"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A0D3DC"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A0D3DC"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A0D3DC"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A0D3DC" w:themeColor="accent4" w:sz="4" w:space="0"/>
        </w:tcBorders>
        <w:shd w:val="clear" w:color="auto" w:fill="FFFFFF" w:themeFill="background1"/>
      </w:tcPr>
    </w:tblStylePr>
    <w:tblStylePr w:type="band1Vert">
      <w:tblPr/>
      <w:tcPr>
        <w:shd w:val="clear" w:color="auto" w:fill="ECF6F8" w:themeFill="accent4" w:themeFillTint="33"/>
      </w:tcPr>
    </w:tblStylePr>
    <w:tblStylePr w:type="band1Horz">
      <w:tblPr/>
      <w:tcPr>
        <w:shd w:val="clear" w:color="auto" w:fill="ECF6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semiHidden/>
    <w:rsid w:val="00E776AA"/>
    <w:pPr>
      <w:spacing w:line="240" w:lineRule="auto"/>
    </w:pPr>
    <w:rPr>
      <w:color w:val="87C8D2"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CEFF2"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CEFF2"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CEFF2"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CEFF2" w:themeColor="accent5" w:sz="4" w:space="0"/>
        </w:tcBorders>
        <w:shd w:val="clear" w:color="auto" w:fill="FFFFFF" w:themeFill="background1"/>
      </w:tcPr>
    </w:tblStylePr>
    <w:tblStylePr w:type="band1Vert">
      <w:tblPr/>
      <w:tcPr>
        <w:shd w:val="clear" w:color="auto" w:fill="F7FBFC" w:themeFill="accent5" w:themeFillTint="33"/>
      </w:tcPr>
    </w:tblStylePr>
    <w:tblStylePr w:type="band1Horz">
      <w:tblPr/>
      <w:tcPr>
        <w:shd w:val="clear" w:color="auto" w:fill="F7FBF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semiHidden/>
    <w:rsid w:val="00E776AA"/>
    <w:pPr>
      <w:spacing w:line="240" w:lineRule="auto"/>
    </w:pPr>
    <w:rPr>
      <w:color w:val="64A2B7"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A6CAD6"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A6CAD6"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A6CAD6"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A6CAD6" w:themeColor="accent6" w:sz="4" w:space="0"/>
        </w:tcBorders>
        <w:shd w:val="clear" w:color="auto" w:fill="FFFFFF" w:themeFill="background1"/>
      </w:tcPr>
    </w:tblStylePr>
    <w:tblStylePr w:type="band1Vert">
      <w:tblPr/>
      <w:tcPr>
        <w:shd w:val="clear" w:color="auto" w:fill="EDF4F6" w:themeFill="accent6" w:themeFillTint="33"/>
      </w:tcPr>
    </w:tblStylePr>
    <w:tblStylePr w:type="band1Horz">
      <w:tblPr/>
      <w:tcPr>
        <w:shd w:val="clear" w:color="auto" w:fill="EDF4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emiddeldraster1">
    <w:name w:val="Medium Grid 1"/>
    <w:basedOn w:val="Standaardtabel"/>
    <w:uiPriority w:val="67"/>
    <w:semiHidden/>
    <w:unhideWhenUsed/>
    <w:rsid w:val="00E776AA"/>
    <w:pPr>
      <w:spacing w:line="240" w:lineRule="auto"/>
    </w:pPr>
    <w:tblPr>
      <w:tblStyleRowBandSize w:val="1"/>
      <w:tblStyleColBandSize w:val="1"/>
      <w:tblBorders>
        <w:top w:val="single" w:color="6D6D6B" w:themeColor="text1" w:themeTint="BF" w:sz="8" w:space="0"/>
        <w:left w:val="single" w:color="6D6D6B" w:themeColor="text1" w:themeTint="BF" w:sz="8" w:space="0"/>
        <w:bottom w:val="single" w:color="6D6D6B" w:themeColor="text1" w:themeTint="BF" w:sz="8" w:space="0"/>
        <w:right w:val="single" w:color="6D6D6B" w:themeColor="text1" w:themeTint="BF" w:sz="8" w:space="0"/>
        <w:insideH w:val="single" w:color="6D6D6B" w:themeColor="text1" w:themeTint="BF" w:sz="8" w:space="0"/>
        <w:insideV w:val="single" w:color="6D6D6B" w:themeColor="text1" w:themeTint="BF" w:sz="8" w:space="0"/>
      </w:tblBorders>
    </w:tblPr>
    <w:tcPr>
      <w:shd w:val="clear" w:color="auto" w:fill="CFCFCE" w:themeFill="text1" w:themeFillTint="3F"/>
    </w:tcPr>
    <w:tblStylePr w:type="firstRow">
      <w:rPr>
        <w:b/>
        <w:bCs/>
      </w:rPr>
    </w:tblStylePr>
    <w:tblStylePr w:type="lastRow">
      <w:rPr>
        <w:b/>
        <w:bCs/>
      </w:rPr>
      <w:tblPr/>
      <w:tcPr>
        <w:tcBorders>
          <w:top w:val="single" w:color="6D6D6B" w:themeColor="text1" w:themeTint="BF" w:sz="18" w:space="0"/>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emiddeldraster2">
    <w:name w:val="Medium Grid 2"/>
    <w:basedOn w:val="Standaardtabel"/>
    <w:uiPriority w:val="68"/>
    <w:semiHidden/>
    <w:unhideWhenUsed/>
    <w:rsid w:val="00E776AA"/>
    <w:pPr>
      <w:spacing w:line="240" w:lineRule="auto"/>
    </w:pPr>
    <w:rPr>
      <w:rFonts w:asciiTheme="majorHAnsi" w:hAnsiTheme="majorHAnsi" w:eastAsiaTheme="majorEastAsia" w:cstheme="majorBidi"/>
      <w:color w:val="3C3C3B" w:themeColor="text1"/>
    </w:rPr>
    <w:tblPr>
      <w:tblStyleRowBandSize w:val="1"/>
      <w:tblStyleColBandSize w:val="1"/>
      <w:tblBorders>
        <w:top w:val="single" w:color="3C3C3B" w:themeColor="text1" w:sz="8" w:space="0"/>
        <w:left w:val="single" w:color="3C3C3B" w:themeColor="text1" w:sz="8" w:space="0"/>
        <w:bottom w:val="single" w:color="3C3C3B" w:themeColor="text1" w:sz="8" w:space="0"/>
        <w:right w:val="single" w:color="3C3C3B" w:themeColor="text1" w:sz="8" w:space="0"/>
        <w:insideH w:val="single" w:color="3C3C3B" w:themeColor="text1" w:sz="8" w:space="0"/>
        <w:insideV w:val="single" w:color="3C3C3B" w:themeColor="text1" w:sz="8" w:space="0"/>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color="3C3C3B" w:themeColor="text1" w:sz="12" w:space="0"/>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color="3C3C3B" w:themeColor="text1" w:sz="6" w:space="0"/>
          <w:insideV w:val="single" w:color="3C3C3B" w:themeColor="text1" w:sz="6" w:space="0"/>
        </w:tcBorders>
        <w:shd w:val="clear" w:color="auto" w:fill="9E9E9C" w:themeFill="text1"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E776AA"/>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FCFCE"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3C3C3B"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3C3C3B"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3C3C3B"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3C3C3B"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9E9E9C"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9E9E9C" w:themeFill="text1" w:themeFillTint="7F"/>
      </w:tcPr>
    </w:tblStylePr>
  </w:style>
  <w:style w:type="table" w:styleId="Gemiddeldelijst1">
    <w:name w:val="Medium List 1"/>
    <w:basedOn w:val="Standaardtabel"/>
    <w:uiPriority w:val="65"/>
    <w:semiHidden/>
    <w:unhideWhenUsed/>
    <w:rsid w:val="00E776AA"/>
    <w:pPr>
      <w:spacing w:line="240" w:lineRule="auto"/>
    </w:pPr>
    <w:rPr>
      <w:color w:val="3C3C3B" w:themeColor="text1"/>
    </w:rPr>
    <w:tblPr>
      <w:tblStyleRowBandSize w:val="1"/>
      <w:tblStyleColBandSize w:val="1"/>
      <w:tblBorders>
        <w:top w:val="single" w:color="3C3C3B" w:themeColor="text1" w:sz="8" w:space="0"/>
        <w:bottom w:val="single" w:color="3C3C3B" w:themeColor="text1" w:sz="8" w:space="0"/>
      </w:tblBorders>
    </w:tblPr>
    <w:tblStylePr w:type="firstRow">
      <w:rPr>
        <w:rFonts w:asciiTheme="majorHAnsi" w:hAnsiTheme="majorHAnsi" w:eastAsiaTheme="majorEastAsia" w:cstheme="majorBidi"/>
      </w:rPr>
      <w:tblPr/>
      <w:tcPr>
        <w:tcBorders>
          <w:top w:val="nil"/>
          <w:bottom w:val="single" w:color="3C3C3B" w:themeColor="text1" w:sz="8" w:space="0"/>
        </w:tcBorders>
      </w:tcPr>
    </w:tblStylePr>
    <w:tblStylePr w:type="lastRow">
      <w:rPr>
        <w:b/>
        <w:bCs/>
        <w:color w:val="309EB3" w:themeColor="text2"/>
      </w:rPr>
      <w:tblPr/>
      <w:tcPr>
        <w:tcBorders>
          <w:top w:val="single" w:color="3C3C3B" w:themeColor="text1" w:sz="8" w:space="0"/>
          <w:bottom w:val="single" w:color="3C3C3B" w:themeColor="text1" w:sz="8" w:space="0"/>
        </w:tcBorders>
      </w:tcPr>
    </w:tblStylePr>
    <w:tblStylePr w:type="firstCol">
      <w:rPr>
        <w:b/>
        <w:bCs/>
      </w:rPr>
    </w:tblStylePr>
    <w:tblStylePr w:type="lastCol">
      <w:rPr>
        <w:b/>
        <w:bCs/>
      </w:rPr>
      <w:tblPr/>
      <w:tcPr>
        <w:tcBorders>
          <w:top w:val="single" w:color="3C3C3B" w:themeColor="text1" w:sz="8" w:space="0"/>
          <w:bottom w:val="single" w:color="3C3C3B" w:themeColor="text1" w:sz="8" w:space="0"/>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Gemiddeldelijst1-accent1">
    <w:name w:val="Medium List 1 Accent 1"/>
    <w:basedOn w:val="Standaardtabel"/>
    <w:uiPriority w:val="65"/>
    <w:semiHidden/>
    <w:unhideWhenUsed/>
    <w:rsid w:val="00E776AA"/>
    <w:pPr>
      <w:spacing w:line="240" w:lineRule="auto"/>
    </w:pPr>
    <w:rPr>
      <w:color w:val="3C3C3B" w:themeColor="text1"/>
    </w:rPr>
    <w:tblPr>
      <w:tblStyleRowBandSize w:val="1"/>
      <w:tblStyleColBandSize w:val="1"/>
      <w:tblBorders>
        <w:top w:val="single" w:color="CB969A" w:themeColor="accent1" w:sz="8" w:space="0"/>
        <w:bottom w:val="single" w:color="CB969A" w:themeColor="accent1" w:sz="8" w:space="0"/>
      </w:tblBorders>
    </w:tblPr>
    <w:tblStylePr w:type="firstRow">
      <w:rPr>
        <w:rFonts w:asciiTheme="majorHAnsi" w:hAnsiTheme="majorHAnsi" w:eastAsiaTheme="majorEastAsia" w:cstheme="majorBidi"/>
      </w:rPr>
      <w:tblPr/>
      <w:tcPr>
        <w:tcBorders>
          <w:top w:val="nil"/>
          <w:bottom w:val="single" w:color="CB969A" w:themeColor="accent1" w:sz="8" w:space="0"/>
        </w:tcBorders>
      </w:tcPr>
    </w:tblStylePr>
    <w:tblStylePr w:type="lastRow">
      <w:rPr>
        <w:b/>
        <w:bCs/>
        <w:color w:val="309EB3" w:themeColor="text2"/>
      </w:rPr>
      <w:tblPr/>
      <w:tcPr>
        <w:tcBorders>
          <w:top w:val="single" w:color="CB969A" w:themeColor="accent1" w:sz="8" w:space="0"/>
          <w:bottom w:val="single" w:color="CB969A" w:themeColor="accent1" w:sz="8" w:space="0"/>
        </w:tcBorders>
      </w:tcPr>
    </w:tblStylePr>
    <w:tblStylePr w:type="firstCol">
      <w:rPr>
        <w:b/>
        <w:bCs/>
      </w:rPr>
    </w:tblStylePr>
    <w:tblStylePr w:type="lastCol">
      <w:rPr>
        <w:b/>
        <w:bCs/>
      </w:rPr>
      <w:tblPr/>
      <w:tcPr>
        <w:tcBorders>
          <w:top w:val="single" w:color="CB969A" w:themeColor="accent1" w:sz="8" w:space="0"/>
          <w:bottom w:val="single" w:color="CB969A" w:themeColor="accent1" w:sz="8" w:space="0"/>
        </w:tcBorders>
      </w:tcPr>
    </w:tblStylePr>
    <w:tblStylePr w:type="band1Vert">
      <w:tblPr/>
      <w:tcPr>
        <w:shd w:val="clear" w:color="auto" w:fill="F2E4E5" w:themeFill="accent1" w:themeFillTint="3F"/>
      </w:tcPr>
    </w:tblStylePr>
    <w:tblStylePr w:type="band1Horz">
      <w:tblPr/>
      <w:tcPr>
        <w:shd w:val="clear" w:color="auto" w:fill="F2E4E5" w:themeFill="accent1" w:themeFillTint="3F"/>
      </w:tcPr>
    </w:tblStylePr>
  </w:style>
  <w:style w:type="table" w:styleId="Gemiddeldelijst2">
    <w:name w:val="Medium List 2"/>
    <w:basedOn w:val="Standaardtabel"/>
    <w:uiPriority w:val="66"/>
    <w:semiHidden/>
    <w:unhideWhenUsed/>
    <w:rsid w:val="00E776AA"/>
    <w:pPr>
      <w:spacing w:line="240" w:lineRule="auto"/>
    </w:pPr>
    <w:rPr>
      <w:rFonts w:asciiTheme="majorHAnsi" w:hAnsiTheme="majorHAnsi" w:eastAsiaTheme="majorEastAsia" w:cstheme="majorBidi"/>
      <w:color w:val="3C3C3B" w:themeColor="text1"/>
    </w:rPr>
    <w:tblPr>
      <w:tblStyleRowBandSize w:val="1"/>
      <w:tblStyleColBandSize w:val="1"/>
      <w:tblBorders>
        <w:top w:val="single" w:color="3C3C3B" w:themeColor="text1" w:sz="8" w:space="0"/>
        <w:left w:val="single" w:color="3C3C3B" w:themeColor="text1" w:sz="8" w:space="0"/>
        <w:bottom w:val="single" w:color="3C3C3B" w:themeColor="text1" w:sz="8" w:space="0"/>
        <w:right w:val="single" w:color="3C3C3B" w:themeColor="text1" w:sz="8" w:space="0"/>
      </w:tblBorders>
    </w:tblPr>
    <w:tblStylePr w:type="firstRow">
      <w:rPr>
        <w:sz w:val="24"/>
        <w:szCs w:val="24"/>
      </w:rPr>
      <w:tblPr/>
      <w:tcPr>
        <w:tcBorders>
          <w:top w:val="nil"/>
          <w:left w:val="nil"/>
          <w:bottom w:val="single" w:color="3C3C3B" w:themeColor="text1" w:sz="24" w:space="0"/>
          <w:right w:val="nil"/>
          <w:insideH w:val="nil"/>
          <w:insideV w:val="nil"/>
        </w:tcBorders>
        <w:shd w:val="clear" w:color="auto" w:fill="FFFFFF" w:themeFill="background1"/>
      </w:tcPr>
    </w:tblStylePr>
    <w:tblStylePr w:type="lastRow">
      <w:tblPr/>
      <w:tcPr>
        <w:tcBorders>
          <w:top w:val="single" w:color="3C3C3B"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3C3C3B" w:themeColor="text1" w:sz="8" w:space="0"/>
          <w:insideH w:val="nil"/>
          <w:insideV w:val="nil"/>
        </w:tcBorders>
        <w:shd w:val="clear" w:color="auto" w:fill="FFFFFF" w:themeFill="background1"/>
      </w:tcPr>
    </w:tblStylePr>
    <w:tblStylePr w:type="lastCol">
      <w:tblPr/>
      <w:tcPr>
        <w:tcBorders>
          <w:top w:val="nil"/>
          <w:left w:val="single" w:color="3C3C3B"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E776AA"/>
    <w:pPr>
      <w:spacing w:line="240" w:lineRule="auto"/>
    </w:pPr>
    <w:tblPr>
      <w:tblStyleRowBandSize w:val="1"/>
      <w:tblStyleColBandSize w:val="1"/>
      <w:tblBorders>
        <w:top w:val="single" w:color="6D6D6B" w:themeColor="text1" w:themeTint="BF" w:sz="8" w:space="0"/>
        <w:left w:val="single" w:color="6D6D6B" w:themeColor="text1" w:themeTint="BF" w:sz="8" w:space="0"/>
        <w:bottom w:val="single" w:color="6D6D6B" w:themeColor="text1" w:themeTint="BF" w:sz="8" w:space="0"/>
        <w:right w:val="single" w:color="6D6D6B" w:themeColor="text1" w:themeTint="BF" w:sz="8" w:space="0"/>
        <w:insideH w:val="single" w:color="6D6D6B" w:themeColor="text1" w:themeTint="BF" w:sz="8" w:space="0"/>
      </w:tblBorders>
    </w:tblPr>
    <w:tblStylePr w:type="firstRow">
      <w:pPr>
        <w:spacing w:before="0" w:after="0" w:line="240" w:lineRule="auto"/>
      </w:pPr>
      <w:rPr>
        <w:b/>
        <w:bCs/>
        <w:color w:val="FFFFFF" w:themeColor="background1"/>
      </w:rPr>
      <w:tblPr/>
      <w:tcPr>
        <w:tcBorders>
          <w:top w:val="single" w:color="6D6D6B" w:themeColor="text1" w:themeTint="BF" w:sz="8" w:space="0"/>
          <w:left w:val="single" w:color="6D6D6B" w:themeColor="text1" w:themeTint="BF" w:sz="8" w:space="0"/>
          <w:bottom w:val="single" w:color="6D6D6B" w:themeColor="text1" w:themeTint="BF" w:sz="8" w:space="0"/>
          <w:right w:val="single" w:color="6D6D6B" w:themeColor="text1" w:themeTint="BF" w:sz="8" w:space="0"/>
          <w:insideH w:val="nil"/>
          <w:insideV w:val="nil"/>
        </w:tcBorders>
        <w:shd w:val="clear" w:color="auto" w:fill="3C3C3B" w:themeFill="text1"/>
      </w:tcPr>
    </w:tblStylePr>
    <w:tblStylePr w:type="lastRow">
      <w:pPr>
        <w:spacing w:before="0" w:after="0" w:line="240" w:lineRule="auto"/>
      </w:pPr>
      <w:rPr>
        <w:b/>
        <w:bCs/>
      </w:rPr>
      <w:tblPr/>
      <w:tcPr>
        <w:tcBorders>
          <w:top w:val="double" w:color="6D6D6B" w:themeColor="text1" w:themeTint="BF" w:sz="6" w:space="0"/>
          <w:left w:val="single" w:color="6D6D6B" w:themeColor="text1" w:themeTint="BF" w:sz="8" w:space="0"/>
          <w:bottom w:val="single" w:color="6D6D6B" w:themeColor="text1" w:themeTint="BF" w:sz="8" w:space="0"/>
          <w:right w:val="single" w:color="6D6D6B"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E776AA"/>
    <w:pPr>
      <w:spacing w:line="240" w:lineRule="auto"/>
    </w:pPr>
    <w:tblPr>
      <w:tblStyleRowBandSize w:val="1"/>
      <w:tblStyleColBandSize w:val="1"/>
      <w:tblBorders>
        <w:top w:val="single" w:color="D8B0B3" w:themeColor="accent1" w:themeTint="BF" w:sz="8" w:space="0"/>
        <w:left w:val="single" w:color="D8B0B3" w:themeColor="accent1" w:themeTint="BF" w:sz="8" w:space="0"/>
        <w:bottom w:val="single" w:color="D8B0B3" w:themeColor="accent1" w:themeTint="BF" w:sz="8" w:space="0"/>
        <w:right w:val="single" w:color="D8B0B3" w:themeColor="accent1" w:themeTint="BF" w:sz="8" w:space="0"/>
        <w:insideH w:val="single" w:color="D8B0B3" w:themeColor="accent1" w:themeTint="BF" w:sz="8" w:space="0"/>
      </w:tblBorders>
    </w:tblPr>
    <w:tblStylePr w:type="firstRow">
      <w:pPr>
        <w:spacing w:before="0" w:after="0" w:line="240" w:lineRule="auto"/>
      </w:pPr>
      <w:rPr>
        <w:b/>
        <w:bCs/>
        <w:color w:val="FFFFFF" w:themeColor="background1"/>
      </w:rPr>
      <w:tblPr/>
      <w:tcPr>
        <w:tcBorders>
          <w:top w:val="single" w:color="D8B0B3" w:themeColor="accent1" w:themeTint="BF" w:sz="8" w:space="0"/>
          <w:left w:val="single" w:color="D8B0B3" w:themeColor="accent1" w:themeTint="BF" w:sz="8" w:space="0"/>
          <w:bottom w:val="single" w:color="D8B0B3" w:themeColor="accent1" w:themeTint="BF" w:sz="8" w:space="0"/>
          <w:right w:val="single" w:color="D8B0B3" w:themeColor="accent1" w:themeTint="BF" w:sz="8" w:space="0"/>
          <w:insideH w:val="nil"/>
          <w:insideV w:val="nil"/>
        </w:tcBorders>
        <w:shd w:val="clear" w:color="auto" w:fill="CB969A" w:themeFill="accent1"/>
      </w:tcPr>
    </w:tblStylePr>
    <w:tblStylePr w:type="lastRow">
      <w:pPr>
        <w:spacing w:before="0" w:after="0" w:line="240" w:lineRule="auto"/>
      </w:pPr>
      <w:rPr>
        <w:b/>
        <w:bCs/>
      </w:rPr>
      <w:tblPr/>
      <w:tcPr>
        <w:tcBorders>
          <w:top w:val="double" w:color="D8B0B3" w:themeColor="accent1" w:themeTint="BF" w:sz="6" w:space="0"/>
          <w:left w:val="single" w:color="D8B0B3" w:themeColor="accent1" w:themeTint="BF" w:sz="8" w:space="0"/>
          <w:bottom w:val="single" w:color="D8B0B3" w:themeColor="accent1" w:themeTint="BF" w:sz="8" w:space="0"/>
          <w:right w:val="single" w:color="D8B0B3"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F2E4E5" w:themeFill="accent1" w:themeFillTint="3F"/>
      </w:tcPr>
    </w:tblStylePr>
    <w:tblStylePr w:type="band1Horz">
      <w:tblPr/>
      <w:tcPr>
        <w:tcBorders>
          <w:insideH w:val="nil"/>
          <w:insideV w:val="nil"/>
        </w:tcBorders>
        <w:shd w:val="clear" w:color="auto" w:fill="F2E4E5" w:themeFill="accent1"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E776AA"/>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Gemiddeldearcering2-accent1">
    <w:name w:val="Medium Shading 2 Accent 1"/>
    <w:basedOn w:val="Standaardtabel"/>
    <w:uiPriority w:val="64"/>
    <w:semiHidden/>
    <w:unhideWhenUsed/>
    <w:rsid w:val="00E776AA"/>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B969A"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B969A" w:themeFill="accent1"/>
      </w:tcPr>
    </w:tblStylePr>
    <w:tblStylePr w:type="lastCol">
      <w:rPr>
        <w:b/>
        <w:bCs/>
        <w:color w:val="FFFFFF" w:themeColor="background1"/>
      </w:rPr>
      <w:tblPr/>
      <w:tcPr>
        <w:tcBorders>
          <w:left w:val="nil"/>
          <w:right w:val="nil"/>
          <w:insideH w:val="nil"/>
          <w:insideV w:val="nil"/>
        </w:tcBorders>
        <w:shd w:val="clear" w:color="auto" w:fill="CB969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Onopgemaaktetabel1">
    <w:name w:val="Plain Table 1"/>
    <w:basedOn w:val="Standaardtabel"/>
    <w:uiPriority w:val="41"/>
    <w:semiHidden/>
    <w:rsid w:val="00E776AA"/>
    <w:pPr>
      <w:spacing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semiHidden/>
    <w:rsid w:val="00E776AA"/>
    <w:pPr>
      <w:spacing w:line="240" w:lineRule="auto"/>
    </w:pPr>
    <w:tblPr>
      <w:tblStyleRowBandSize w:val="1"/>
      <w:tblStyleColBandSize w:val="1"/>
      <w:tblBorders>
        <w:top w:val="single" w:color="9D9D9C" w:themeColor="text1" w:themeTint="80" w:sz="4" w:space="0"/>
        <w:bottom w:val="single" w:color="9D9D9C" w:themeColor="text1" w:themeTint="80" w:sz="4" w:space="0"/>
      </w:tblBorders>
    </w:tblPr>
    <w:tblStylePr w:type="firstRow">
      <w:rPr>
        <w:b/>
        <w:bCs/>
      </w:rPr>
      <w:tblPr/>
      <w:tcPr>
        <w:tcBorders>
          <w:bottom w:val="single" w:color="9D9D9C" w:themeColor="text1" w:themeTint="80" w:sz="4" w:space="0"/>
        </w:tcBorders>
      </w:tcPr>
    </w:tblStylePr>
    <w:tblStylePr w:type="lastRow">
      <w:rPr>
        <w:b/>
        <w:bCs/>
      </w:rPr>
      <w:tblPr/>
      <w:tcPr>
        <w:tcBorders>
          <w:top w:val="single" w:color="9D9D9C" w:themeColor="text1" w:themeTint="80" w:sz="4" w:space="0"/>
        </w:tcBorders>
      </w:tcPr>
    </w:tblStylePr>
    <w:tblStylePr w:type="firstCol">
      <w:rPr>
        <w:b/>
        <w:bCs/>
      </w:rPr>
    </w:tblStylePr>
    <w:tblStylePr w:type="lastCol">
      <w:rPr>
        <w:b/>
        <w:bCs/>
      </w:rPr>
    </w:tblStylePr>
    <w:tblStylePr w:type="band1Vert">
      <w:tblPr/>
      <w:tcPr>
        <w:tcBorders>
          <w:left w:val="single" w:color="9D9D9C" w:themeColor="text1" w:themeTint="80" w:sz="4" w:space="0"/>
          <w:right w:val="single" w:color="9D9D9C" w:themeColor="text1" w:themeTint="80" w:sz="4" w:space="0"/>
        </w:tcBorders>
      </w:tcPr>
    </w:tblStylePr>
    <w:tblStylePr w:type="band2Vert">
      <w:tblPr/>
      <w:tcPr>
        <w:tcBorders>
          <w:left w:val="single" w:color="9D9D9C" w:themeColor="text1" w:themeTint="80" w:sz="4" w:space="0"/>
          <w:right w:val="single" w:color="9D9D9C" w:themeColor="text1" w:themeTint="80" w:sz="4" w:space="0"/>
        </w:tcBorders>
      </w:tcPr>
    </w:tblStylePr>
    <w:tblStylePr w:type="band1Horz">
      <w:tblPr/>
      <w:tcPr>
        <w:tcBorders>
          <w:top w:val="single" w:color="9D9D9C" w:themeColor="text1" w:themeTint="80" w:sz="4" w:space="0"/>
          <w:bottom w:val="single" w:color="9D9D9C" w:themeColor="text1" w:themeTint="80" w:sz="4" w:space="0"/>
        </w:tcBorders>
      </w:tcPr>
    </w:tblStylePr>
  </w:style>
  <w:style w:type="table" w:styleId="Onopgemaaktetabel3">
    <w:name w:val="Plain Table 3"/>
    <w:basedOn w:val="Standaardtabel"/>
    <w:uiPriority w:val="43"/>
    <w:semiHidden/>
    <w:rsid w:val="00E776AA"/>
    <w:pPr>
      <w:spacing w:line="240" w:lineRule="auto"/>
    </w:pPr>
    <w:tblPr>
      <w:tblStyleRowBandSize w:val="1"/>
      <w:tblStyleColBandSize w:val="1"/>
    </w:tblPr>
    <w:tblStylePr w:type="firstRow">
      <w:rPr>
        <w:b/>
        <w:bCs/>
        <w:caps/>
      </w:rPr>
      <w:tblPr/>
      <w:tcPr>
        <w:tcBorders>
          <w:bottom w:val="single" w:color="9D9D9C"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9D9D9C"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semiHidden/>
    <w:rsid w:val="00E776AA"/>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semiHidden/>
    <w:rsid w:val="00E776AA"/>
    <w:pPr>
      <w:spacing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9D9D9C"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D9D9C"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D9D9C"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D9D9C"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rasterlicht">
    <w:name w:val="Grid Table Light"/>
    <w:basedOn w:val="Standaardtabel"/>
    <w:uiPriority w:val="40"/>
    <w:semiHidden/>
    <w:rsid w:val="00E776AA"/>
    <w:pPr>
      <w:spacing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Hashtag1" w:customStyle="1">
    <w:name w:val="Hashtag1"/>
    <w:basedOn w:val="Standaardalinea-lettertype"/>
    <w:uiPriority w:val="97"/>
    <w:unhideWhenUsed/>
    <w:rsid w:val="00686D55"/>
    <w:rPr>
      <w:color w:val="2B579A"/>
      <w:shd w:val="clear" w:color="auto" w:fill="E1DFDD"/>
    </w:rPr>
  </w:style>
  <w:style w:type="character" w:styleId="Mention1" w:customStyle="1">
    <w:name w:val="Mention1"/>
    <w:basedOn w:val="Standaardalinea-lettertype"/>
    <w:uiPriority w:val="97"/>
    <w:unhideWhenUsed/>
    <w:rsid w:val="00686D55"/>
    <w:rPr>
      <w:color w:val="2B579A"/>
      <w:shd w:val="clear" w:color="auto" w:fill="E1DFDD"/>
    </w:rPr>
  </w:style>
  <w:style w:type="character" w:styleId="SmartHyperlink1" w:customStyle="1">
    <w:name w:val="Smart Hyperlink1"/>
    <w:basedOn w:val="Standaardalinea-lettertype"/>
    <w:uiPriority w:val="97"/>
    <w:unhideWhenUsed/>
    <w:rsid w:val="00686D55"/>
    <w:rPr>
      <w:u w:val="dotted"/>
    </w:rPr>
  </w:style>
  <w:style w:type="character" w:styleId="SmartLink1" w:customStyle="1">
    <w:name w:val="SmartLink1"/>
    <w:basedOn w:val="Standaardalinea-lettertype"/>
    <w:uiPriority w:val="97"/>
    <w:unhideWhenUsed/>
    <w:rsid w:val="00686D55"/>
    <w:rPr>
      <w:color w:val="2B579A"/>
      <w:shd w:val="clear" w:color="auto" w:fill="E1DFDD"/>
    </w:rPr>
  </w:style>
  <w:style w:type="character" w:styleId="UnresolvedMention1" w:customStyle="1">
    <w:name w:val="Unresolved Mention1"/>
    <w:basedOn w:val="Standaardalinea-lettertype"/>
    <w:uiPriority w:val="97"/>
    <w:unhideWhenUsed/>
    <w:rsid w:val="00686D55"/>
    <w:rPr>
      <w:color w:val="605E5C"/>
      <w:shd w:val="clear" w:color="auto" w:fill="E1DFDD"/>
    </w:rPr>
  </w:style>
  <w:style w:type="character" w:styleId="KaderinleidingvettekenopmaakSynthese" w:customStyle="1">
    <w:name w:val="Kader inleiding vet (tekenopmaak) Synthese"/>
    <w:uiPriority w:val="4"/>
    <w:rsid w:val="0010310B"/>
    <w:rPr>
      <w:rFonts w:ascii="Nexa Heavy" w:hAnsi="Nexa Heavy"/>
      <w:color w:val="CB969A"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5.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4.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customXml" Target="../customXml/item3.xml" Id="rId11"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thema">
  <a:themeElements>
    <a:clrScheme name="Kleuren Synthese Rapport">
      <a:dk1>
        <a:srgbClr val="3C3C3B"/>
      </a:dk1>
      <a:lt1>
        <a:srgbClr val="FFFFFF"/>
      </a:lt1>
      <a:dk2>
        <a:srgbClr val="309EB3"/>
      </a:dk2>
      <a:lt2>
        <a:srgbClr val="000000"/>
      </a:lt2>
      <a:accent1>
        <a:srgbClr val="CB969A"/>
      </a:accent1>
      <a:accent2>
        <a:srgbClr val="8CC5D2"/>
      </a:accent2>
      <a:accent3>
        <a:srgbClr val="DEBDBD"/>
      </a:accent3>
      <a:accent4>
        <a:srgbClr val="A0D3DC"/>
      </a:accent4>
      <a:accent5>
        <a:srgbClr val="DCEFF2"/>
      </a:accent5>
      <a:accent6>
        <a:srgbClr val="A6CAD6"/>
      </a:accent6>
      <a:hlink>
        <a:srgbClr val="000000"/>
      </a:hlink>
      <a:folHlink>
        <a:srgbClr val="000000"/>
      </a:folHlink>
    </a:clrScheme>
    <a:fontScheme name="Lettertypen Synthese Rapport">
      <a:majorFont>
        <a:latin typeface="Nexa XBold"/>
        <a:ea typeface=""/>
        <a:cs typeface=""/>
      </a:majorFont>
      <a:minorFont>
        <a:latin typeface="Nex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ju xmlns="http://www.joulesunlimited.com/ccmappings">
  <Titel/>
  <Subtitel/>
  <Voettekst/>
</ju>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994F215EAF904985D4CA160FCABF98" ma:contentTypeVersion="24" ma:contentTypeDescription="Een nieuw document maken." ma:contentTypeScope="" ma:versionID="7a68b3298b88fb790d14babfa78c7ff7">
  <xsd:schema xmlns:xsd="http://www.w3.org/2001/XMLSchema" xmlns:xs="http://www.w3.org/2001/XMLSchema" xmlns:p="http://schemas.microsoft.com/office/2006/metadata/properties" xmlns:ns2="284158b9-435f-4ed1-ad4c-bdbf5e6744f6" xmlns:ns3="e11ebafe-59d2-4050-a785-8fd1bd7f8053" targetNamespace="http://schemas.microsoft.com/office/2006/metadata/properties" ma:root="true" ma:fieldsID="afe751baf753acc5ceb4be8abf4ff1e2" ns2:_="" ns3:_="">
    <xsd:import namespace="284158b9-435f-4ed1-ad4c-bdbf5e6744f6"/>
    <xsd:import namespace="e11ebafe-59d2-4050-a785-8fd1bd7f80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158b9-435f-4ed1-ad4c-bdbf5e6744f6"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da332f01-7d72-4f0c-9b00-9ed4a4acbd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1ebafe-59d2-4050-a785-8fd1bd7f8053" elementFormDefault="qualified">
    <xsd:import namespace="http://schemas.microsoft.com/office/2006/documentManagement/types"/>
    <xsd:import namespace="http://schemas.microsoft.com/office/infopath/2007/PartnerControls"/>
    <xsd:element name="SharedWithUsers" ma:index="9"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cb5e1f58-b7e4-4326-a2dd-56171e439c64}" ma:internalName="TaxCatchAll" ma:showField="CatchAllData" ma:web="e11ebafe-59d2-4050-a785-8fd1bd7f80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e11ebafe-59d2-4050-a785-8fd1bd7f8053" xsi:nil="true"/>
    <lcf76f155ced4ddcb4097134ff3c332f xmlns="284158b9-435f-4ed1-ad4c-bdbf5e6744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F7A286-4BDC-4169-BB41-2FAE09BF81A7}">
  <ds:schemaRefs>
    <ds:schemaRef ds:uri="http://www.joulesunlimited.com/ccmappings"/>
  </ds:schemaRefs>
</ds:datastoreItem>
</file>

<file path=customXml/itemProps2.xml><?xml version="1.0" encoding="utf-8"?>
<ds:datastoreItem xmlns:ds="http://schemas.openxmlformats.org/officeDocument/2006/customXml" ds:itemID="{3E07A427-B5DB-47E9-84A7-645B05833C35}">
  <ds:schemaRefs>
    <ds:schemaRef ds:uri="http://schemas.openxmlformats.org/officeDocument/2006/bibliography"/>
  </ds:schemaRefs>
</ds:datastoreItem>
</file>

<file path=customXml/itemProps3.xml><?xml version="1.0" encoding="utf-8"?>
<ds:datastoreItem xmlns:ds="http://schemas.openxmlformats.org/officeDocument/2006/customXml" ds:itemID="{969B8E43-1A82-4FED-8761-BC5CDC9F2B95}"/>
</file>

<file path=customXml/itemProps4.xml><?xml version="1.0" encoding="utf-8"?>
<ds:datastoreItem xmlns:ds="http://schemas.openxmlformats.org/officeDocument/2006/customXml" ds:itemID="{AE742AA3-4C06-48DE-8F80-BEB084ADF677}"/>
</file>

<file path=customXml/itemProps5.xml><?xml version="1.0" encoding="utf-8"?>
<ds:datastoreItem xmlns:ds="http://schemas.openxmlformats.org/officeDocument/2006/customXml" ds:itemID="{8A9767E0-BD65-4EF9-8925-8F85396D965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Versteegen</dc:creator>
  <cp:keywords/>
  <dc:description/>
  <cp:lastModifiedBy>Irma Versteegen</cp:lastModifiedBy>
  <cp:revision>3</cp:revision>
  <cp:lastPrinted>2022-07-12T13:14:00Z</cp:lastPrinted>
  <dcterms:created xsi:type="dcterms:W3CDTF">2022-07-19T14:24:00Z</dcterms:created>
  <dcterms:modified xsi:type="dcterms:W3CDTF">2022-07-21T08:34:56Z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0x01010069994F215EAF904985D4CA160FCABF98</vt:lpwstr>
  </property>
  <property fmtid="{D5CDD505-2E9C-101B-9397-08002B2CF9AE}" pid="3" name="MediaServiceImageTags">
    <vt:lpwstr/>
  </property>
</Properties>
</file>